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82476" w14:textId="66BFDD73" w:rsidR="00CC51D9" w:rsidRPr="00CC51D9" w:rsidRDefault="00272732" w:rsidP="00272732">
      <w:pPr>
        <w:widowControl w:val="0"/>
        <w:spacing w:after="0" w:line="240" w:lineRule="auto"/>
        <w:jc w:val="center"/>
        <w:rPr>
          <w:rFonts w:ascii="Times New Roman" w:hAnsi="Times New Roman" w:cs="Times New Roman"/>
          <w:b/>
          <w:color w:val="FF0000"/>
          <w:sz w:val="24"/>
          <w:szCs w:val="24"/>
        </w:rPr>
      </w:pPr>
      <w:r>
        <w:rPr>
          <w:rFonts w:ascii="Times" w:eastAsia="Times" w:hAnsi="Times" w:cs="Times"/>
          <w:b/>
          <w:bCs/>
          <w:sz w:val="28"/>
          <w:szCs w:val="28"/>
        </w:rPr>
        <w:t xml:space="preserve">SAYD </w:t>
      </w:r>
      <w:r w:rsidR="4A2587C5" w:rsidRPr="4A2587C5">
        <w:rPr>
          <w:rFonts w:ascii="Times" w:eastAsia="Times" w:hAnsi="Times" w:cs="Times"/>
          <w:b/>
          <w:bCs/>
          <w:sz w:val="28"/>
          <w:szCs w:val="28"/>
        </w:rPr>
        <w:t>Family</w:t>
      </w:r>
      <w:r>
        <w:rPr>
          <w:rFonts w:ascii="Times" w:eastAsia="Times" w:hAnsi="Times" w:cs="Times"/>
          <w:b/>
          <w:bCs/>
          <w:sz w:val="28"/>
          <w:szCs w:val="28"/>
        </w:rPr>
        <w:t xml:space="preserve"> and</w:t>
      </w:r>
      <w:r w:rsidR="4A2587C5" w:rsidRPr="4A2587C5">
        <w:rPr>
          <w:rFonts w:ascii="Times" w:eastAsia="Times" w:hAnsi="Times" w:cs="Times"/>
          <w:b/>
          <w:bCs/>
          <w:sz w:val="28"/>
          <w:szCs w:val="28"/>
        </w:rPr>
        <w:t xml:space="preserve"> Community Rela</w:t>
      </w:r>
      <w:r w:rsidR="00412EE7">
        <w:rPr>
          <w:rFonts w:ascii="Times" w:eastAsia="Times" w:hAnsi="Times" w:cs="Times"/>
          <w:b/>
          <w:bCs/>
          <w:sz w:val="28"/>
          <w:szCs w:val="28"/>
        </w:rPr>
        <w:t>tionships Assessment (Levels 2-3</w:t>
      </w:r>
      <w:r w:rsidR="4A2587C5" w:rsidRPr="4A2587C5">
        <w:rPr>
          <w:rFonts w:ascii="Times" w:eastAsia="Times" w:hAnsi="Times" w:cs="Times"/>
          <w:b/>
          <w:bCs/>
          <w:sz w:val="28"/>
          <w:szCs w:val="28"/>
        </w:rPr>
        <w:t>)</w:t>
      </w:r>
    </w:p>
    <w:p w14:paraId="6D891DFB" w14:textId="4A435B83" w:rsidR="00B675FF" w:rsidRDefault="4A2587C5" w:rsidP="00272732">
      <w:pPr>
        <w:widowControl w:val="0"/>
        <w:spacing w:after="0" w:line="240" w:lineRule="auto"/>
        <w:jc w:val="center"/>
        <w:rPr>
          <w:rFonts w:ascii="Times New Roman" w:hAnsi="Times New Roman" w:cs="Times New Roman"/>
          <w:b/>
          <w:sz w:val="24"/>
          <w:szCs w:val="24"/>
        </w:rPr>
      </w:pPr>
      <w:r w:rsidRPr="4A2587C5">
        <w:rPr>
          <w:rFonts w:ascii="Times" w:eastAsia="Times" w:hAnsi="Times" w:cs="Times"/>
          <w:b/>
          <w:bCs/>
          <w:sz w:val="28"/>
          <w:szCs w:val="28"/>
        </w:rPr>
        <w:t>Family Interview</w:t>
      </w:r>
    </w:p>
    <w:p w14:paraId="4EF9F9AE" w14:textId="77777777" w:rsidR="00272732" w:rsidRPr="00042F95" w:rsidRDefault="00272732" w:rsidP="00272732">
      <w:pPr>
        <w:widowControl w:val="0"/>
        <w:spacing w:after="0" w:line="240" w:lineRule="auto"/>
        <w:jc w:val="center"/>
        <w:rPr>
          <w:rFonts w:ascii="Times New Roman" w:hAnsi="Times New Roman" w:cs="Times New Roman"/>
          <w:b/>
          <w:sz w:val="24"/>
          <w:szCs w:val="24"/>
        </w:rPr>
      </w:pPr>
    </w:p>
    <w:tbl>
      <w:tblPr>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12420"/>
      </w:tblGrid>
      <w:tr w:rsidR="00A40F71" w:rsidRPr="00042F95" w14:paraId="318DF4A3" w14:textId="77777777" w:rsidTr="00A40F71">
        <w:tc>
          <w:tcPr>
            <w:tcW w:w="2178" w:type="dxa"/>
            <w:shd w:val="clear" w:color="auto" w:fill="auto"/>
          </w:tcPr>
          <w:p w14:paraId="66EC74DB" w14:textId="77777777" w:rsidR="00272732" w:rsidRPr="00042F95" w:rsidRDefault="00272732" w:rsidP="00272732">
            <w:pPr>
              <w:widowControl w:val="0"/>
              <w:spacing w:after="0" w:line="240" w:lineRule="auto"/>
              <w:jc w:val="center"/>
              <w:rPr>
                <w:rFonts w:ascii="Times New Roman" w:hAnsi="Times New Roman" w:cs="Times New Roman"/>
                <w:b/>
              </w:rPr>
            </w:pPr>
            <w:r w:rsidRPr="00042F95">
              <w:rPr>
                <w:rFonts w:ascii="Times New Roman" w:eastAsia="Times" w:hAnsi="Times New Roman" w:cs="Times New Roman"/>
                <w:b/>
                <w:bCs/>
              </w:rPr>
              <w:t>SAYD Competencies</w:t>
            </w:r>
            <w:bookmarkStart w:id="0" w:name="_GoBack"/>
            <w:bookmarkEnd w:id="0"/>
          </w:p>
        </w:tc>
        <w:tc>
          <w:tcPr>
            <w:tcW w:w="12420" w:type="dxa"/>
            <w:shd w:val="clear" w:color="auto" w:fill="auto"/>
          </w:tcPr>
          <w:p w14:paraId="79A69410" w14:textId="77777777" w:rsidR="00A40F71" w:rsidRPr="00A40F71" w:rsidRDefault="00A40F71" w:rsidP="00A40F71">
            <w:pPr>
              <w:widowControl w:val="0"/>
              <w:spacing w:after="0" w:line="240" w:lineRule="auto"/>
              <w:rPr>
                <w:rFonts w:ascii="Times New Roman" w:hAnsi="Times New Roman" w:cs="Times New Roman"/>
              </w:rPr>
            </w:pPr>
            <w:r w:rsidRPr="00A40F71">
              <w:rPr>
                <w:rFonts w:ascii="Times New Roman" w:hAnsi="Times New Roman" w:cs="Times New Roman"/>
                <w:u w:val="single"/>
              </w:rPr>
              <w:t>FCR1</w:t>
            </w:r>
            <w:r w:rsidRPr="00A40F71">
              <w:rPr>
                <w:rFonts w:ascii="Times New Roman" w:hAnsi="Times New Roman" w:cs="Times New Roman"/>
              </w:rPr>
              <w:t xml:space="preserve">: Recognizes and supports cultural difference and diverse family structures in SAY, </w:t>
            </w:r>
          </w:p>
          <w:p w14:paraId="068B1543" w14:textId="77777777" w:rsidR="00A40F71" w:rsidRPr="00A40F71" w:rsidRDefault="00A40F71" w:rsidP="00A40F71">
            <w:pPr>
              <w:widowControl w:val="0"/>
              <w:spacing w:after="0" w:line="240" w:lineRule="auto"/>
              <w:rPr>
                <w:rFonts w:ascii="Times New Roman" w:hAnsi="Times New Roman" w:cs="Times New Roman"/>
              </w:rPr>
            </w:pPr>
            <w:r w:rsidRPr="00A40F71">
              <w:rPr>
                <w:rFonts w:ascii="Times New Roman" w:hAnsi="Times New Roman" w:cs="Times New Roman"/>
                <w:u w:val="single"/>
              </w:rPr>
              <w:t>FCR2</w:t>
            </w:r>
            <w:r w:rsidRPr="00A40F71">
              <w:rPr>
                <w:rFonts w:ascii="Times New Roman" w:hAnsi="Times New Roman" w:cs="Times New Roman"/>
              </w:rPr>
              <w:t xml:space="preserve">: Identifies professional roles and supports needed for positive SAY development, </w:t>
            </w:r>
          </w:p>
          <w:p w14:paraId="26572EAE" w14:textId="51EEAA0B" w:rsidR="00A40F71" w:rsidRPr="00A40F71" w:rsidRDefault="00A40F71" w:rsidP="00A40F71">
            <w:pPr>
              <w:widowControl w:val="0"/>
              <w:spacing w:after="0" w:line="240" w:lineRule="auto"/>
              <w:rPr>
                <w:rFonts w:ascii="Times New Roman" w:hAnsi="Times New Roman" w:cs="Times New Roman"/>
              </w:rPr>
            </w:pPr>
            <w:r w:rsidRPr="00A40F71">
              <w:rPr>
                <w:rFonts w:ascii="Times New Roman" w:hAnsi="Times New Roman" w:cs="Times New Roman"/>
                <w:u w:val="single"/>
              </w:rPr>
              <w:t>FCR3</w:t>
            </w:r>
            <w:r w:rsidRPr="00A40F71">
              <w:rPr>
                <w:rFonts w:ascii="Times New Roman" w:hAnsi="Times New Roman" w:cs="Times New Roman"/>
              </w:rPr>
              <w:t>: Describes practices that strengthen family and community connections, for SAY</w:t>
            </w:r>
            <w:r w:rsidRPr="00A40F71">
              <w:rPr>
                <w:rFonts w:ascii="Times New Roman" w:hAnsi="Times New Roman" w:cs="Times New Roman"/>
              </w:rPr>
              <w:t>,</w:t>
            </w:r>
          </w:p>
          <w:p w14:paraId="6860145C" w14:textId="540AFFDA" w:rsidR="00A40F71" w:rsidRPr="00A40F71" w:rsidRDefault="00A40F71" w:rsidP="00272732">
            <w:pPr>
              <w:widowControl w:val="0"/>
              <w:spacing w:after="0" w:line="240" w:lineRule="auto"/>
              <w:rPr>
                <w:rFonts w:ascii="Times New Roman" w:hAnsi="Times New Roman" w:cs="Times New Roman"/>
              </w:rPr>
            </w:pPr>
            <w:r w:rsidRPr="00A40F71">
              <w:rPr>
                <w:rFonts w:ascii="Times New Roman" w:hAnsi="Times New Roman" w:cs="Times New Roman"/>
                <w:u w:val="single"/>
              </w:rPr>
              <w:t>FCR</w:t>
            </w:r>
            <w:r w:rsidRPr="00A40F71">
              <w:rPr>
                <w:rFonts w:ascii="Times New Roman" w:hAnsi="Times New Roman" w:cs="Times New Roman"/>
                <w:u w:val="single"/>
              </w:rPr>
              <w:t>4</w:t>
            </w:r>
            <w:r w:rsidRPr="00A40F71">
              <w:rPr>
                <w:rFonts w:ascii="Times New Roman" w:hAnsi="Times New Roman" w:cs="Times New Roman"/>
              </w:rPr>
              <w:t xml:space="preserve">: </w:t>
            </w:r>
            <w:r w:rsidRPr="00A40F71">
              <w:rPr>
                <w:rFonts w:ascii="Times New Roman" w:hAnsi="Times New Roman" w:cs="Times New Roman"/>
              </w:rPr>
              <w:t>Employs practices that strengthen family and community connections, for SAY</w:t>
            </w:r>
            <w:r w:rsidR="00272732" w:rsidRPr="00A40F71">
              <w:rPr>
                <w:rFonts w:ascii="Times New Roman" w:hAnsi="Times New Roman" w:cs="Times New Roman"/>
              </w:rPr>
              <w:t xml:space="preserve">, </w:t>
            </w:r>
          </w:p>
          <w:p w14:paraId="184BDDF0" w14:textId="1C31A0EC" w:rsidR="00272732" w:rsidRPr="00042F95" w:rsidRDefault="00A40F71" w:rsidP="00272732">
            <w:pPr>
              <w:widowControl w:val="0"/>
              <w:spacing w:after="0" w:line="240" w:lineRule="auto"/>
              <w:rPr>
                <w:rFonts w:ascii="Times New Roman" w:hAnsi="Times New Roman" w:cs="Times New Roman"/>
              </w:rPr>
            </w:pPr>
            <w:r w:rsidRPr="00A40F71">
              <w:rPr>
                <w:rFonts w:ascii="Times New Roman" w:hAnsi="Times New Roman" w:cs="Times New Roman"/>
                <w:u w:val="single"/>
              </w:rPr>
              <w:t>FCR5</w:t>
            </w:r>
            <w:r w:rsidRPr="00A40F71">
              <w:rPr>
                <w:rFonts w:ascii="Times New Roman" w:hAnsi="Times New Roman" w:cs="Times New Roman"/>
              </w:rPr>
              <w:t xml:space="preserve">: </w:t>
            </w:r>
            <w:r w:rsidRPr="00A40F71">
              <w:rPr>
                <w:rFonts w:ascii="Times New Roman" w:hAnsi="Times New Roman" w:cs="Times New Roman"/>
              </w:rPr>
              <w:t>Recognizes and collaborates with the key community institutions that impact the lives of SAY and their families</w:t>
            </w:r>
            <w:r w:rsidRPr="00A40F71">
              <w:rPr>
                <w:rFonts w:ascii="Times New Roman" w:hAnsi="Times New Roman" w:cs="Times New Roman"/>
              </w:rPr>
              <w:t>.</w:t>
            </w:r>
          </w:p>
        </w:tc>
      </w:tr>
      <w:tr w:rsidR="00A40F71" w:rsidRPr="00042F95" w14:paraId="2C4DE08F" w14:textId="77777777" w:rsidTr="00A40F71">
        <w:trPr>
          <w:trHeight w:val="71"/>
        </w:trPr>
        <w:tc>
          <w:tcPr>
            <w:tcW w:w="2178" w:type="dxa"/>
            <w:shd w:val="clear" w:color="auto" w:fill="auto"/>
          </w:tcPr>
          <w:p w14:paraId="2DEEF0C0" w14:textId="77777777" w:rsidR="00272732" w:rsidRPr="00042F95" w:rsidRDefault="00272732" w:rsidP="00272732">
            <w:pPr>
              <w:widowControl w:val="0"/>
              <w:spacing w:after="0" w:line="240" w:lineRule="auto"/>
              <w:jc w:val="center"/>
              <w:rPr>
                <w:rFonts w:ascii="Times New Roman" w:hAnsi="Times New Roman" w:cs="Times New Roman"/>
                <w:b/>
              </w:rPr>
            </w:pPr>
            <w:r w:rsidRPr="00042F95">
              <w:rPr>
                <w:rFonts w:ascii="Times New Roman" w:eastAsia="Times" w:hAnsi="Times New Roman" w:cs="Times New Roman"/>
                <w:b/>
                <w:bCs/>
              </w:rPr>
              <w:t>Original Gateways SAYD Benchmarks</w:t>
            </w:r>
          </w:p>
        </w:tc>
        <w:tc>
          <w:tcPr>
            <w:tcW w:w="12420" w:type="dxa"/>
            <w:shd w:val="clear" w:color="auto" w:fill="auto"/>
          </w:tcPr>
          <w:p w14:paraId="4296BFEE" w14:textId="190DB857" w:rsidR="00272732" w:rsidRPr="00042F95" w:rsidRDefault="00272732" w:rsidP="00272732">
            <w:pPr>
              <w:widowControl w:val="0"/>
              <w:spacing w:after="0" w:line="240" w:lineRule="auto"/>
              <w:ind w:hanging="3"/>
              <w:rPr>
                <w:rFonts w:ascii="Times New Roman" w:hAnsi="Times New Roman" w:cs="Times New Roman"/>
                <w:sz w:val="16"/>
                <w:szCs w:val="16"/>
              </w:rPr>
            </w:pPr>
            <w:r>
              <w:rPr>
                <w:rFonts w:ascii="Times New Roman" w:hAnsi="Times New Roman" w:cs="Times New Roman"/>
                <w:sz w:val="16"/>
                <w:szCs w:val="16"/>
              </w:rPr>
              <w:t>2-4A18</w:t>
            </w:r>
            <w:r w:rsidRPr="00D32460">
              <w:rPr>
                <w:rFonts w:ascii="Times New Roman" w:hAnsi="Times New Roman" w:cs="Times New Roman"/>
                <w:sz w:val="16"/>
                <w:szCs w:val="16"/>
              </w:rPr>
              <w:t>, 2-4B7, 2-4B32, 2-4B39, 2-4F1, 2-4F2, 2-4F3, 2-4F4, 2-4F5, 2-4F6</w:t>
            </w:r>
            <w:r>
              <w:rPr>
                <w:rFonts w:ascii="Times New Roman" w:hAnsi="Times New Roman" w:cs="Times New Roman"/>
                <w:sz w:val="16"/>
                <w:szCs w:val="16"/>
              </w:rPr>
              <w:t xml:space="preserve">, </w:t>
            </w:r>
            <w:r w:rsidRPr="00D32460">
              <w:rPr>
                <w:rFonts w:ascii="Times New Roman" w:hAnsi="Times New Roman" w:cs="Times New Roman"/>
                <w:sz w:val="16"/>
                <w:szCs w:val="16"/>
              </w:rPr>
              <w:t>2-4F7, 2-4F8, 2-4F9, 2-4F10, 2-4F11</w:t>
            </w:r>
            <w:r>
              <w:rPr>
                <w:rFonts w:ascii="Times New Roman" w:hAnsi="Times New Roman" w:cs="Times New Roman"/>
                <w:sz w:val="16"/>
                <w:szCs w:val="16"/>
              </w:rPr>
              <w:t xml:space="preserve">, </w:t>
            </w:r>
            <w:r w:rsidRPr="00D32460">
              <w:rPr>
                <w:rFonts w:ascii="Times New Roman" w:hAnsi="Times New Roman" w:cs="Times New Roman"/>
                <w:sz w:val="16"/>
                <w:szCs w:val="16"/>
              </w:rPr>
              <w:t>2-4F12, 2-4F13, 2-4F14, 2-4F15, 2-4F16, 2-4F17, 2-4F18, 2-4F19, 2-4F20, 2-4F21</w:t>
            </w:r>
            <w:r>
              <w:rPr>
                <w:rFonts w:ascii="Times New Roman" w:hAnsi="Times New Roman" w:cs="Times New Roman"/>
                <w:sz w:val="16"/>
                <w:szCs w:val="16"/>
              </w:rPr>
              <w:t xml:space="preserve">, </w:t>
            </w:r>
            <w:r w:rsidRPr="00D32460">
              <w:rPr>
                <w:rFonts w:ascii="Times New Roman" w:hAnsi="Times New Roman" w:cs="Times New Roman"/>
                <w:sz w:val="16"/>
                <w:szCs w:val="16"/>
              </w:rPr>
              <w:t xml:space="preserve">2-4F22, 2-4F23, </w:t>
            </w:r>
            <w:r>
              <w:rPr>
                <w:rFonts w:ascii="Times New Roman" w:hAnsi="Times New Roman" w:cs="Times New Roman"/>
                <w:sz w:val="16"/>
                <w:szCs w:val="16"/>
              </w:rPr>
              <w:t>2-4F24, 2-4F25</w:t>
            </w:r>
            <w:r w:rsidRPr="00D32460">
              <w:rPr>
                <w:rFonts w:ascii="Times New Roman" w:hAnsi="Times New Roman" w:cs="Times New Roman"/>
                <w:sz w:val="16"/>
                <w:szCs w:val="16"/>
              </w:rPr>
              <w:t>, 2-4F29, 2-4F30, 2-4F31, 2-4F32, 2-4F33, 2-4F34, 2-4F35, 2-4F36</w:t>
            </w:r>
          </w:p>
        </w:tc>
      </w:tr>
      <w:tr w:rsidR="00A40F71" w:rsidRPr="00042F95" w14:paraId="77E62172" w14:textId="77777777" w:rsidTr="00A40F71">
        <w:trPr>
          <w:trHeight w:val="71"/>
        </w:trPr>
        <w:tc>
          <w:tcPr>
            <w:tcW w:w="2178" w:type="dxa"/>
            <w:shd w:val="clear" w:color="auto" w:fill="auto"/>
          </w:tcPr>
          <w:p w14:paraId="56980682" w14:textId="673147F3" w:rsidR="00B134C9" w:rsidRPr="00042F95" w:rsidRDefault="00B134C9" w:rsidP="00272732">
            <w:pPr>
              <w:widowControl w:val="0"/>
              <w:spacing w:after="0" w:line="240" w:lineRule="auto"/>
              <w:jc w:val="center"/>
              <w:rPr>
                <w:rFonts w:ascii="Times New Roman" w:eastAsia="Times" w:hAnsi="Times New Roman" w:cs="Times New Roman"/>
                <w:b/>
                <w:bCs/>
              </w:rPr>
            </w:pPr>
            <w:r w:rsidRPr="005546A4">
              <w:rPr>
                <w:rFonts w:ascii="Times New Roman" w:eastAsia="Times" w:hAnsi="Times New Roman" w:cs="Times New Roman"/>
                <w:b/>
                <w:bCs/>
                <w:sz w:val="20"/>
              </w:rPr>
              <w:t>IPTS</w:t>
            </w:r>
          </w:p>
        </w:tc>
        <w:tc>
          <w:tcPr>
            <w:tcW w:w="12420" w:type="dxa"/>
            <w:shd w:val="clear" w:color="auto" w:fill="auto"/>
          </w:tcPr>
          <w:p w14:paraId="213E8E4F" w14:textId="0AB0127C" w:rsidR="00B134C9" w:rsidRDefault="00B134C9" w:rsidP="00272732">
            <w:pPr>
              <w:widowControl w:val="0"/>
              <w:spacing w:after="0" w:line="240" w:lineRule="auto"/>
              <w:ind w:hanging="3"/>
              <w:rPr>
                <w:rFonts w:ascii="Times New Roman" w:hAnsi="Times New Roman" w:cs="Times New Roman"/>
                <w:sz w:val="16"/>
                <w:szCs w:val="16"/>
              </w:rPr>
            </w:pPr>
            <w:r w:rsidRPr="005546A4">
              <w:rPr>
                <w:rFonts w:ascii="Times New Roman" w:hAnsi="Times New Roman" w:cs="Times New Roman"/>
                <w:sz w:val="16"/>
                <w:szCs w:val="16"/>
              </w:rPr>
              <w:tab/>
              <w:t xml:space="preserve">1A, 3C, 3E, 3F, </w:t>
            </w:r>
            <w:r>
              <w:rPr>
                <w:rFonts w:ascii="Times New Roman" w:hAnsi="Times New Roman" w:cs="Times New Roman"/>
                <w:sz w:val="16"/>
                <w:szCs w:val="16"/>
              </w:rPr>
              <w:t xml:space="preserve">3G, 3L, </w:t>
            </w:r>
            <w:r w:rsidRPr="005546A4">
              <w:rPr>
                <w:rFonts w:ascii="Times New Roman" w:hAnsi="Times New Roman" w:cs="Times New Roman"/>
                <w:sz w:val="16"/>
                <w:szCs w:val="16"/>
              </w:rPr>
              <w:t xml:space="preserve">3N, </w:t>
            </w:r>
            <w:r>
              <w:rPr>
                <w:rFonts w:ascii="Times New Roman" w:hAnsi="Times New Roman" w:cs="Times New Roman"/>
                <w:sz w:val="16"/>
                <w:szCs w:val="16"/>
              </w:rPr>
              <w:t xml:space="preserve">4C, 5K, 5L, 5Q, </w:t>
            </w:r>
            <w:r w:rsidRPr="005546A4">
              <w:rPr>
                <w:rFonts w:ascii="Times New Roman" w:hAnsi="Times New Roman" w:cs="Times New Roman"/>
                <w:sz w:val="16"/>
                <w:szCs w:val="16"/>
              </w:rPr>
              <w:t xml:space="preserve">6C, </w:t>
            </w:r>
            <w:r>
              <w:rPr>
                <w:rFonts w:ascii="Times New Roman" w:hAnsi="Times New Roman" w:cs="Times New Roman"/>
                <w:sz w:val="16"/>
                <w:szCs w:val="16"/>
              </w:rPr>
              <w:t xml:space="preserve">6M, </w:t>
            </w:r>
            <w:r w:rsidRPr="005546A4">
              <w:rPr>
                <w:rFonts w:ascii="Times New Roman" w:hAnsi="Times New Roman" w:cs="Times New Roman"/>
                <w:sz w:val="16"/>
                <w:szCs w:val="16"/>
              </w:rPr>
              <w:t xml:space="preserve">7C, 7D, 7H, 7I, 9A, 9B, </w:t>
            </w:r>
            <w:r>
              <w:rPr>
                <w:rFonts w:ascii="Times New Roman" w:hAnsi="Times New Roman" w:cs="Times New Roman"/>
                <w:sz w:val="16"/>
                <w:szCs w:val="16"/>
              </w:rPr>
              <w:t xml:space="preserve">9D, 9E, 9I, </w:t>
            </w:r>
            <w:r w:rsidRPr="005546A4">
              <w:rPr>
                <w:rFonts w:ascii="Times New Roman" w:hAnsi="Times New Roman" w:cs="Times New Roman"/>
                <w:sz w:val="16"/>
                <w:szCs w:val="16"/>
              </w:rPr>
              <w:t xml:space="preserve">9K, 9L, 9M, </w:t>
            </w:r>
            <w:r>
              <w:rPr>
                <w:rFonts w:ascii="Times New Roman" w:hAnsi="Times New Roman" w:cs="Times New Roman"/>
                <w:sz w:val="16"/>
                <w:szCs w:val="16"/>
              </w:rPr>
              <w:t xml:space="preserve">11B, 11F, 11G, </w:t>
            </w:r>
            <w:r w:rsidRPr="005546A4">
              <w:rPr>
                <w:rFonts w:ascii="Times New Roman" w:hAnsi="Times New Roman" w:cs="Times New Roman"/>
                <w:sz w:val="16"/>
                <w:szCs w:val="16"/>
              </w:rPr>
              <w:t>11K, 11P</w:t>
            </w:r>
          </w:p>
        </w:tc>
      </w:tr>
      <w:tr w:rsidR="00A40F71" w:rsidRPr="00042F95" w14:paraId="7AB58C46" w14:textId="77777777" w:rsidTr="00A40F71">
        <w:trPr>
          <w:trHeight w:val="71"/>
        </w:trPr>
        <w:tc>
          <w:tcPr>
            <w:tcW w:w="2178" w:type="dxa"/>
            <w:shd w:val="clear" w:color="auto" w:fill="auto"/>
          </w:tcPr>
          <w:p w14:paraId="4FFA37CC" w14:textId="2DDFAFEA" w:rsidR="00B134C9" w:rsidRPr="00042F95" w:rsidRDefault="00B134C9" w:rsidP="00272732">
            <w:pPr>
              <w:widowControl w:val="0"/>
              <w:spacing w:after="0" w:line="240" w:lineRule="auto"/>
              <w:jc w:val="center"/>
              <w:rPr>
                <w:rFonts w:ascii="Times New Roman" w:eastAsia="Times" w:hAnsi="Times New Roman" w:cs="Times New Roman"/>
                <w:b/>
                <w:bCs/>
              </w:rPr>
            </w:pPr>
            <w:r w:rsidRPr="005546A4">
              <w:rPr>
                <w:rFonts w:ascii="Times New Roman" w:eastAsia="Times" w:hAnsi="Times New Roman" w:cs="Times New Roman"/>
                <w:b/>
                <w:bCs/>
                <w:sz w:val="20"/>
              </w:rPr>
              <w:t>NAA</w:t>
            </w:r>
          </w:p>
        </w:tc>
        <w:tc>
          <w:tcPr>
            <w:tcW w:w="12420" w:type="dxa"/>
            <w:shd w:val="clear" w:color="auto" w:fill="auto"/>
          </w:tcPr>
          <w:p w14:paraId="4D3B6599" w14:textId="076CA799" w:rsidR="00B134C9" w:rsidRDefault="00B134C9" w:rsidP="00272732">
            <w:pPr>
              <w:widowControl w:val="0"/>
              <w:spacing w:after="0" w:line="240" w:lineRule="auto"/>
              <w:ind w:hanging="3"/>
              <w:rPr>
                <w:rFonts w:ascii="Times New Roman" w:hAnsi="Times New Roman" w:cs="Times New Roman"/>
                <w:sz w:val="16"/>
                <w:szCs w:val="16"/>
              </w:rPr>
            </w:pPr>
            <w:r w:rsidRPr="005546A4">
              <w:rPr>
                <w:rFonts w:ascii="Times New Roman" w:hAnsi="Times New Roman" w:cs="Times New Roman"/>
                <w:sz w:val="16"/>
                <w:szCs w:val="16"/>
              </w:rPr>
              <w:t xml:space="preserve">1, 2, 4, </w:t>
            </w:r>
            <w:r>
              <w:rPr>
                <w:rFonts w:ascii="Times New Roman" w:hAnsi="Times New Roman" w:cs="Times New Roman"/>
                <w:sz w:val="16"/>
                <w:szCs w:val="16"/>
              </w:rPr>
              <w:t xml:space="preserve">5, </w:t>
            </w:r>
            <w:r w:rsidRPr="005546A4">
              <w:rPr>
                <w:rFonts w:ascii="Times New Roman" w:hAnsi="Times New Roman" w:cs="Times New Roman"/>
                <w:sz w:val="16"/>
                <w:szCs w:val="16"/>
              </w:rPr>
              <w:t xml:space="preserve">7, </w:t>
            </w:r>
            <w:r>
              <w:rPr>
                <w:rFonts w:ascii="Times New Roman" w:hAnsi="Times New Roman" w:cs="Times New Roman"/>
                <w:sz w:val="16"/>
                <w:szCs w:val="16"/>
              </w:rPr>
              <w:t xml:space="preserve">8, 13, </w:t>
            </w:r>
            <w:r w:rsidRPr="005546A4">
              <w:rPr>
                <w:rFonts w:ascii="Times New Roman" w:hAnsi="Times New Roman" w:cs="Times New Roman"/>
                <w:sz w:val="16"/>
                <w:szCs w:val="16"/>
              </w:rPr>
              <w:t>23, 24, 25</w:t>
            </w:r>
            <w:r>
              <w:rPr>
                <w:rFonts w:ascii="Times New Roman" w:hAnsi="Times New Roman" w:cs="Times New Roman"/>
                <w:sz w:val="16"/>
                <w:szCs w:val="16"/>
              </w:rPr>
              <w:t>, 28</w:t>
            </w:r>
          </w:p>
        </w:tc>
      </w:tr>
      <w:tr w:rsidR="00A40F71" w:rsidRPr="00042F95" w14:paraId="765B5365" w14:textId="77777777" w:rsidTr="00A40F71">
        <w:trPr>
          <w:trHeight w:val="71"/>
        </w:trPr>
        <w:tc>
          <w:tcPr>
            <w:tcW w:w="2178" w:type="dxa"/>
            <w:shd w:val="clear" w:color="auto" w:fill="auto"/>
          </w:tcPr>
          <w:p w14:paraId="3CD2DB50" w14:textId="50309602" w:rsidR="00B134C9" w:rsidRPr="00042F95" w:rsidRDefault="00B134C9" w:rsidP="00272732">
            <w:pPr>
              <w:widowControl w:val="0"/>
              <w:spacing w:after="0" w:line="240" w:lineRule="auto"/>
              <w:jc w:val="center"/>
              <w:rPr>
                <w:rFonts w:ascii="Times New Roman" w:eastAsia="Times" w:hAnsi="Times New Roman" w:cs="Times New Roman"/>
                <w:b/>
                <w:bCs/>
              </w:rPr>
            </w:pPr>
            <w:r w:rsidRPr="005546A4">
              <w:rPr>
                <w:rFonts w:ascii="Times New Roman" w:eastAsia="Times" w:hAnsi="Times New Roman" w:cs="Times New Roman"/>
                <w:b/>
                <w:bCs/>
                <w:sz w:val="20"/>
              </w:rPr>
              <w:t>COA</w:t>
            </w:r>
          </w:p>
        </w:tc>
        <w:tc>
          <w:tcPr>
            <w:tcW w:w="12420" w:type="dxa"/>
            <w:shd w:val="clear" w:color="auto" w:fill="auto"/>
          </w:tcPr>
          <w:p w14:paraId="00346D8C" w14:textId="233A3297" w:rsidR="00B134C9" w:rsidRDefault="00B134C9" w:rsidP="00272732">
            <w:pPr>
              <w:widowControl w:val="0"/>
              <w:spacing w:after="0" w:line="240" w:lineRule="auto"/>
              <w:ind w:hanging="3"/>
              <w:rPr>
                <w:rFonts w:ascii="Times New Roman" w:hAnsi="Times New Roman" w:cs="Times New Roman"/>
                <w:sz w:val="16"/>
                <w:szCs w:val="16"/>
              </w:rPr>
            </w:pPr>
            <w:r w:rsidRPr="005546A4">
              <w:rPr>
                <w:rFonts w:ascii="Times New Roman" w:hAnsi="Times New Roman" w:cs="Times New Roman"/>
                <w:sz w:val="16"/>
                <w:szCs w:val="16"/>
              </w:rPr>
              <w:t xml:space="preserve">1.02, 3.01, </w:t>
            </w:r>
            <w:r>
              <w:rPr>
                <w:rFonts w:ascii="Times New Roman" w:hAnsi="Times New Roman" w:cs="Times New Roman"/>
                <w:sz w:val="16"/>
                <w:szCs w:val="16"/>
              </w:rPr>
              <w:t xml:space="preserve">4.01, </w:t>
            </w:r>
            <w:r w:rsidRPr="005546A4">
              <w:rPr>
                <w:rFonts w:ascii="Times New Roman" w:hAnsi="Times New Roman" w:cs="Times New Roman"/>
                <w:sz w:val="16"/>
                <w:szCs w:val="16"/>
              </w:rPr>
              <w:t xml:space="preserve">4.02, </w:t>
            </w:r>
            <w:r>
              <w:rPr>
                <w:rFonts w:ascii="Times New Roman" w:hAnsi="Times New Roman" w:cs="Times New Roman"/>
                <w:sz w:val="16"/>
                <w:szCs w:val="16"/>
              </w:rPr>
              <w:t>4</w:t>
            </w:r>
            <w:r w:rsidRPr="005546A4">
              <w:rPr>
                <w:rFonts w:ascii="Times New Roman" w:hAnsi="Times New Roman" w:cs="Times New Roman"/>
                <w:sz w:val="16"/>
                <w:szCs w:val="16"/>
              </w:rPr>
              <w:t>.03,</w:t>
            </w:r>
            <w:r>
              <w:rPr>
                <w:rFonts w:ascii="Times New Roman" w:hAnsi="Times New Roman" w:cs="Times New Roman"/>
                <w:sz w:val="16"/>
                <w:szCs w:val="16"/>
              </w:rPr>
              <w:t xml:space="preserve"> 4.04, 4.06, 5.05, 5.07, 6.01,</w:t>
            </w:r>
            <w:r w:rsidRPr="005546A4">
              <w:rPr>
                <w:rFonts w:ascii="Times New Roman" w:hAnsi="Times New Roman" w:cs="Times New Roman"/>
                <w:sz w:val="16"/>
                <w:szCs w:val="16"/>
              </w:rPr>
              <w:t xml:space="preserve"> 10.01, </w:t>
            </w:r>
            <w:r>
              <w:rPr>
                <w:rFonts w:ascii="Times New Roman" w:hAnsi="Times New Roman" w:cs="Times New Roman"/>
                <w:sz w:val="16"/>
                <w:szCs w:val="16"/>
              </w:rPr>
              <w:t>10.02, 11.01</w:t>
            </w:r>
            <w:r w:rsidRPr="005546A4">
              <w:rPr>
                <w:rFonts w:ascii="Times New Roman" w:hAnsi="Times New Roman" w:cs="Times New Roman"/>
                <w:sz w:val="16"/>
                <w:szCs w:val="16"/>
              </w:rPr>
              <w:t xml:space="preserve">-11.04, </w:t>
            </w:r>
            <w:r>
              <w:rPr>
                <w:rFonts w:ascii="Times New Roman" w:hAnsi="Times New Roman" w:cs="Times New Roman"/>
                <w:sz w:val="16"/>
                <w:szCs w:val="16"/>
              </w:rPr>
              <w:t>13.01-</w:t>
            </w:r>
            <w:r w:rsidRPr="005546A4">
              <w:rPr>
                <w:rFonts w:ascii="Times New Roman" w:hAnsi="Times New Roman" w:cs="Times New Roman"/>
                <w:sz w:val="16"/>
                <w:szCs w:val="16"/>
              </w:rPr>
              <w:t>13.03, 13.05</w:t>
            </w:r>
            <w:r>
              <w:rPr>
                <w:rFonts w:ascii="Times New Roman" w:hAnsi="Times New Roman" w:cs="Times New Roman"/>
                <w:sz w:val="16"/>
                <w:szCs w:val="16"/>
              </w:rPr>
              <w:t>, 13.06</w:t>
            </w:r>
          </w:p>
        </w:tc>
      </w:tr>
      <w:tr w:rsidR="00A40F71" w:rsidRPr="00042F95" w14:paraId="4F8CB2B1" w14:textId="77777777" w:rsidTr="00A40F71">
        <w:trPr>
          <w:trHeight w:val="71"/>
        </w:trPr>
        <w:tc>
          <w:tcPr>
            <w:tcW w:w="2178" w:type="dxa"/>
            <w:shd w:val="clear" w:color="auto" w:fill="auto"/>
          </w:tcPr>
          <w:p w14:paraId="5EBC07F7" w14:textId="1F99B58F" w:rsidR="00B134C9" w:rsidRPr="00042F95" w:rsidRDefault="00B134C9" w:rsidP="00272732">
            <w:pPr>
              <w:widowControl w:val="0"/>
              <w:spacing w:after="0" w:line="240" w:lineRule="auto"/>
              <w:jc w:val="center"/>
              <w:rPr>
                <w:rFonts w:ascii="Times New Roman" w:eastAsia="Times" w:hAnsi="Times New Roman" w:cs="Times New Roman"/>
                <w:b/>
                <w:bCs/>
              </w:rPr>
            </w:pPr>
            <w:r w:rsidRPr="005546A4">
              <w:rPr>
                <w:rFonts w:ascii="Times New Roman" w:eastAsia="Times" w:hAnsi="Times New Roman" w:cs="Times New Roman"/>
                <w:b/>
                <w:bCs/>
                <w:sz w:val="20"/>
              </w:rPr>
              <w:t>ACT Now</w:t>
            </w:r>
          </w:p>
        </w:tc>
        <w:tc>
          <w:tcPr>
            <w:tcW w:w="12420" w:type="dxa"/>
            <w:shd w:val="clear" w:color="auto" w:fill="auto"/>
          </w:tcPr>
          <w:p w14:paraId="6E8A6D36" w14:textId="03A9A35B" w:rsidR="00B134C9" w:rsidRPr="00B134C9" w:rsidRDefault="00B134C9" w:rsidP="00272732">
            <w:pPr>
              <w:widowControl w:val="0"/>
              <w:spacing w:after="0" w:line="240" w:lineRule="auto"/>
              <w:ind w:hanging="3"/>
              <w:rPr>
                <w:rFonts w:ascii="Times New Roman" w:hAnsi="Times New Roman" w:cs="Times New Roman"/>
                <w:sz w:val="16"/>
                <w:szCs w:val="16"/>
              </w:rPr>
            </w:pPr>
            <w:r w:rsidRPr="00B134C9">
              <w:rPr>
                <w:rFonts w:ascii="Times New Roman" w:hAnsi="Times New Roman" w:cs="Times New Roman"/>
                <w:sz w:val="16"/>
                <w:szCs w:val="16"/>
              </w:rPr>
              <w:tab/>
              <w:t>1.1, 1.2, 1.4, 4.6, 9.1, 11.4, 15.4, 18.1-18.6, 19.1, 19.2, 20.1-20.4, 21.1, 21.2, 23.1-23.4, 24.4, 24.6-24.8, 25.1-25.5, 27.1–27.4, 28.1, 28.2, 29.1-29.3, 30.1, 30.2</w:t>
            </w:r>
          </w:p>
        </w:tc>
      </w:tr>
    </w:tbl>
    <w:p w14:paraId="42AC9249" w14:textId="77777777" w:rsidR="00272732" w:rsidRPr="00042F95" w:rsidRDefault="00272732" w:rsidP="00272732">
      <w:pPr>
        <w:widowControl w:val="0"/>
        <w:spacing w:after="0" w:line="240" w:lineRule="auto"/>
        <w:rPr>
          <w:rFonts w:ascii="Times New Roman" w:hAnsi="Times New Roman" w:cs="Times New Roman"/>
        </w:rPr>
      </w:pPr>
    </w:p>
    <w:p w14:paraId="7174C72B" w14:textId="77777777" w:rsidR="00272732" w:rsidRPr="00042F95" w:rsidRDefault="00272732" w:rsidP="00272732">
      <w:pPr>
        <w:widowControl w:val="0"/>
        <w:spacing w:after="0" w:line="240" w:lineRule="auto"/>
        <w:jc w:val="center"/>
        <w:rPr>
          <w:rFonts w:ascii="Times New Roman" w:hAnsi="Times New Roman" w:cs="Times New Roman"/>
          <w:b/>
          <w:color w:val="000000"/>
        </w:rPr>
      </w:pPr>
      <w:r w:rsidRPr="00042F95">
        <w:rPr>
          <w:rFonts w:ascii="Times New Roman" w:hAnsi="Times New Roman" w:cs="Times New Roman"/>
          <w:b/>
          <w:color w:val="000000"/>
        </w:rPr>
        <w:t>Assessment Guidelines</w:t>
      </w:r>
    </w:p>
    <w:p w14:paraId="151A7CF2" w14:textId="77777777" w:rsidR="00272732" w:rsidRPr="00272732" w:rsidRDefault="00272732" w:rsidP="00272732">
      <w:pPr>
        <w:widowControl w:val="0"/>
        <w:spacing w:after="0" w:line="240" w:lineRule="auto"/>
        <w:rPr>
          <w:rFonts w:ascii="Times New Roman" w:hAnsi="Times New Roman" w:cs="Times New Roman"/>
          <w:b/>
          <w:sz w:val="24"/>
          <w:szCs w:val="24"/>
        </w:rPr>
      </w:pPr>
    </w:p>
    <w:p w14:paraId="53031396" w14:textId="646DFEEB" w:rsidR="00F16D71" w:rsidRDefault="00272732" w:rsidP="00272732">
      <w:pPr>
        <w:widowControl w:val="0"/>
        <w:spacing w:after="0" w:line="240" w:lineRule="auto"/>
        <w:rPr>
          <w:rFonts w:ascii="Times New Roman" w:eastAsia="Times New Roman" w:hAnsi="Times New Roman" w:cs="Times New Roman"/>
          <w:sz w:val="24"/>
          <w:szCs w:val="24"/>
        </w:rPr>
      </w:pPr>
      <w:r>
        <w:rPr>
          <w:rFonts w:ascii="Times" w:eastAsia="Times" w:hAnsi="Times" w:cs="Times"/>
        </w:rPr>
        <w:t>In this a</w:t>
      </w:r>
      <w:r w:rsidR="4A2587C5" w:rsidRPr="4A2587C5">
        <w:rPr>
          <w:rFonts w:ascii="Times" w:eastAsia="Times" w:hAnsi="Times" w:cs="Times"/>
        </w:rPr>
        <w:t xml:space="preserve">ssessment, you will interview the family member of a </w:t>
      </w:r>
      <w:r w:rsidR="00F50484">
        <w:rPr>
          <w:rFonts w:ascii="Times" w:eastAsia="Times" w:hAnsi="Times" w:cs="Times"/>
        </w:rPr>
        <w:t xml:space="preserve">child </w:t>
      </w:r>
      <w:r w:rsidR="003E303C">
        <w:rPr>
          <w:rFonts w:ascii="Times" w:eastAsia="Times" w:hAnsi="Times" w:cs="Times"/>
        </w:rPr>
        <w:t>who is between the ages of five and sixteen</w:t>
      </w:r>
      <w:r w:rsidR="4A2587C5" w:rsidRPr="4A2587C5">
        <w:rPr>
          <w:rFonts w:ascii="Times" w:eastAsia="Times" w:hAnsi="Times" w:cs="Times"/>
        </w:rPr>
        <w:t xml:space="preserve">. The goal of these interviews is to gather information that will be useful in </w:t>
      </w:r>
      <w:r w:rsidR="003E303C">
        <w:rPr>
          <w:rFonts w:ascii="Times" w:eastAsia="Times" w:hAnsi="Times" w:cs="Times"/>
        </w:rPr>
        <w:t>knowing both the child and family, contributing to the capacity to provide responsive SAY programming</w:t>
      </w:r>
      <w:r w:rsidR="4A2587C5" w:rsidRPr="4A2587C5">
        <w:rPr>
          <w:rFonts w:ascii="Times" w:eastAsia="Times" w:hAnsi="Times" w:cs="Times"/>
        </w:rPr>
        <w:t xml:space="preserve">. </w:t>
      </w:r>
    </w:p>
    <w:p w14:paraId="5C9B8432" w14:textId="77777777" w:rsidR="00454852" w:rsidRPr="00B62A65" w:rsidRDefault="00454852" w:rsidP="00272732">
      <w:pPr>
        <w:widowControl w:val="0"/>
        <w:spacing w:after="0" w:line="240" w:lineRule="auto"/>
        <w:rPr>
          <w:rFonts w:ascii="Times New Roman" w:eastAsia="Times New Roman" w:hAnsi="Times New Roman" w:cs="Times New Roman"/>
          <w:b/>
          <w:sz w:val="24"/>
          <w:szCs w:val="24"/>
        </w:rPr>
      </w:pPr>
    </w:p>
    <w:p w14:paraId="1A996274" w14:textId="77777777" w:rsidR="00272732" w:rsidRPr="00042F95" w:rsidRDefault="00272732" w:rsidP="00272732">
      <w:pPr>
        <w:widowControl w:val="0"/>
        <w:spacing w:after="0" w:line="240" w:lineRule="auto"/>
        <w:rPr>
          <w:rFonts w:ascii="Times New Roman" w:eastAsia="Times New Roman" w:hAnsi="Times New Roman" w:cs="Times New Roman"/>
          <w:b/>
          <w:sz w:val="24"/>
          <w:szCs w:val="24"/>
        </w:rPr>
      </w:pPr>
      <w:r w:rsidRPr="00042F95">
        <w:rPr>
          <w:rFonts w:ascii="Times New Roman" w:eastAsia="Times" w:hAnsi="Times New Roman" w:cs="Times New Roman"/>
          <w:b/>
          <w:bCs/>
          <w:u w:val="single"/>
        </w:rPr>
        <w:t>Part 1: Family Interview</w:t>
      </w:r>
      <w:r w:rsidRPr="00042F95">
        <w:rPr>
          <w:rFonts w:ascii="Times New Roman" w:eastAsia="Times" w:hAnsi="Times New Roman" w:cs="Times New Roman"/>
          <w:b/>
          <w:bCs/>
        </w:rPr>
        <w:t>:</w:t>
      </w:r>
    </w:p>
    <w:p w14:paraId="0962B5C4" w14:textId="77777777" w:rsidR="00272732" w:rsidRDefault="00272732" w:rsidP="00272732">
      <w:pPr>
        <w:widowControl w:val="0"/>
        <w:spacing w:after="0" w:line="240" w:lineRule="auto"/>
        <w:rPr>
          <w:rFonts w:ascii="Times" w:eastAsia="Times" w:hAnsi="Times" w:cs="Times"/>
        </w:rPr>
      </w:pPr>
    </w:p>
    <w:p w14:paraId="2BE83FEE" w14:textId="77777777" w:rsidR="002B2F0D" w:rsidRPr="00BF0A76" w:rsidRDefault="4A2587C5" w:rsidP="00272732">
      <w:pPr>
        <w:widowControl w:val="0"/>
        <w:spacing w:after="0" w:line="240" w:lineRule="auto"/>
        <w:rPr>
          <w:rFonts w:ascii="Times New Roman" w:eastAsia="Times New Roman" w:hAnsi="Times New Roman" w:cs="Times New Roman"/>
          <w:b/>
          <w:bCs/>
        </w:rPr>
      </w:pPr>
      <w:r w:rsidRPr="00BF0A76">
        <w:rPr>
          <w:rFonts w:ascii="Times" w:eastAsia="Times" w:hAnsi="Times" w:cs="Times"/>
        </w:rPr>
        <w:t>Interview Preparation</w:t>
      </w:r>
    </w:p>
    <w:p w14:paraId="7A37A6B6" w14:textId="7249C262" w:rsidR="00D97127" w:rsidRPr="00B62A65" w:rsidRDefault="4A2587C5" w:rsidP="00272732">
      <w:pPr>
        <w:pStyle w:val="ListParagraph"/>
        <w:widowControl w:val="0"/>
        <w:numPr>
          <w:ilvl w:val="0"/>
          <w:numId w:val="6"/>
        </w:numPr>
        <w:spacing w:after="0" w:line="240" w:lineRule="auto"/>
        <w:rPr>
          <w:rFonts w:ascii="Times New Roman" w:eastAsia="Times New Roman" w:hAnsi="Times New Roman" w:cs="Times New Roman"/>
          <w:b/>
          <w:bCs/>
        </w:rPr>
      </w:pPr>
      <w:r w:rsidRPr="4A2587C5">
        <w:rPr>
          <w:rFonts w:ascii="Times" w:eastAsia="Times" w:hAnsi="Times" w:cs="Times"/>
        </w:rPr>
        <w:t>Select a family with a child bet</w:t>
      </w:r>
      <w:r w:rsidR="00F50484">
        <w:rPr>
          <w:rFonts w:ascii="Times" w:eastAsia="Times" w:hAnsi="Times" w:cs="Times"/>
        </w:rPr>
        <w:t>ween the ages of 5 and 16</w:t>
      </w:r>
      <w:r w:rsidRPr="4A2587C5">
        <w:rPr>
          <w:rFonts w:ascii="Times" w:eastAsia="Times" w:hAnsi="Times" w:cs="Times"/>
        </w:rPr>
        <w:t xml:space="preserve">. This family can be a friend, relative (outside of your immediate family), neighbor, or a family in your early childhood classroom environment. </w:t>
      </w:r>
    </w:p>
    <w:p w14:paraId="60902C70" w14:textId="4AC2434E" w:rsidR="00EB7A91" w:rsidRPr="00EB7A91" w:rsidRDefault="4A2587C5" w:rsidP="00272732">
      <w:pPr>
        <w:pStyle w:val="ListParagraph"/>
        <w:widowControl w:val="0"/>
        <w:numPr>
          <w:ilvl w:val="0"/>
          <w:numId w:val="6"/>
        </w:numPr>
        <w:spacing w:after="0" w:line="240" w:lineRule="auto"/>
        <w:rPr>
          <w:rFonts w:ascii="Times New Roman" w:eastAsia="Times New Roman" w:hAnsi="Times New Roman" w:cs="Times New Roman"/>
        </w:rPr>
      </w:pPr>
      <w:r w:rsidRPr="4A2587C5">
        <w:rPr>
          <w:rFonts w:ascii="Times" w:eastAsia="Times" w:hAnsi="Times" w:cs="Times"/>
        </w:rPr>
        <w:t>Review the family interview questions below.</w:t>
      </w:r>
    </w:p>
    <w:p w14:paraId="6307FEA2" w14:textId="74D360E0" w:rsidR="002B2F0D" w:rsidRPr="00F50484" w:rsidRDefault="4A2587C5" w:rsidP="00272732">
      <w:pPr>
        <w:pStyle w:val="ListParagraph"/>
        <w:widowControl w:val="0"/>
        <w:numPr>
          <w:ilvl w:val="0"/>
          <w:numId w:val="6"/>
        </w:numPr>
        <w:spacing w:after="0" w:line="240" w:lineRule="auto"/>
        <w:rPr>
          <w:rFonts w:ascii="Times New Roman" w:eastAsia="Times New Roman" w:hAnsi="Times New Roman" w:cs="Times New Roman"/>
        </w:rPr>
      </w:pPr>
      <w:r w:rsidRPr="4A2587C5">
        <w:rPr>
          <w:rFonts w:ascii="Times" w:eastAsia="Times" w:hAnsi="Times" w:cs="Times"/>
        </w:rPr>
        <w:t>Arrange a time to interview the family.</w:t>
      </w:r>
      <w:r w:rsidRPr="4A2587C5">
        <w:rPr>
          <w:rFonts w:ascii="Times" w:eastAsia="Times" w:hAnsi="Times" w:cs="Times"/>
          <w:b/>
          <w:bCs/>
        </w:rPr>
        <w:t xml:space="preserve"> </w:t>
      </w:r>
      <w:r w:rsidRPr="4A2587C5">
        <w:rPr>
          <w:rFonts w:ascii="Times" w:eastAsia="Times" w:hAnsi="Times" w:cs="Times"/>
        </w:rPr>
        <w:t>Your interview is likely to last approximately 30 minutes.</w:t>
      </w:r>
    </w:p>
    <w:p w14:paraId="7D144C6F" w14:textId="3F9018C9" w:rsidR="00F03361" w:rsidRPr="00272732" w:rsidRDefault="00F50484" w:rsidP="00272732">
      <w:pPr>
        <w:pStyle w:val="ListParagraph"/>
        <w:widowControl w:val="0"/>
        <w:numPr>
          <w:ilvl w:val="0"/>
          <w:numId w:val="6"/>
        </w:numPr>
        <w:spacing w:after="0" w:line="240" w:lineRule="auto"/>
        <w:rPr>
          <w:rFonts w:ascii="Times New Roman" w:eastAsia="Times New Roman" w:hAnsi="Times New Roman" w:cs="Times New Roman"/>
        </w:rPr>
      </w:pPr>
      <w:r>
        <w:rPr>
          <w:rFonts w:ascii="Times" w:eastAsia="Times" w:hAnsi="Times" w:cs="Times"/>
        </w:rPr>
        <w:t xml:space="preserve">Prior to meeting with the family, </w:t>
      </w:r>
      <w:r w:rsidR="00F03361">
        <w:rPr>
          <w:rFonts w:ascii="Times" w:eastAsia="Times" w:hAnsi="Times" w:cs="Times"/>
        </w:rPr>
        <w:t xml:space="preserve">provide a 1 page </w:t>
      </w:r>
      <w:r w:rsidR="003E303C">
        <w:rPr>
          <w:rFonts w:ascii="Times" w:eastAsia="Times" w:hAnsi="Times" w:cs="Times"/>
        </w:rPr>
        <w:t>overview of</w:t>
      </w:r>
      <w:r>
        <w:rPr>
          <w:rFonts w:ascii="Times" w:eastAsia="Times" w:hAnsi="Times" w:cs="Times"/>
        </w:rPr>
        <w:t xml:space="preserve"> professional boundaries and confidentiality requirements </w:t>
      </w:r>
      <w:r w:rsidR="00F03361">
        <w:rPr>
          <w:rFonts w:ascii="Times" w:eastAsia="Times" w:hAnsi="Times" w:cs="Times"/>
        </w:rPr>
        <w:t xml:space="preserve">that are important to keep in mind </w:t>
      </w:r>
      <w:r>
        <w:rPr>
          <w:rFonts w:ascii="Times" w:eastAsia="Times" w:hAnsi="Times" w:cs="Times"/>
        </w:rPr>
        <w:t xml:space="preserve">when working families. </w:t>
      </w:r>
      <w:r w:rsidR="00272732">
        <w:rPr>
          <w:rFonts w:ascii="Times" w:eastAsia="Times" w:hAnsi="Times" w:cs="Times"/>
        </w:rPr>
        <w:t>Also,</w:t>
      </w:r>
      <w:r w:rsidR="00F03361">
        <w:rPr>
          <w:rFonts w:ascii="Times" w:eastAsia="Times" w:hAnsi="Times" w:cs="Times"/>
        </w:rPr>
        <w:t xml:space="preserve"> provide a brief overview of</w:t>
      </w:r>
      <w:r>
        <w:rPr>
          <w:rFonts w:ascii="Times" w:eastAsia="Times" w:hAnsi="Times" w:cs="Times"/>
        </w:rPr>
        <w:t xml:space="preserve"> communication and collaboration skills that would support connection.</w:t>
      </w:r>
    </w:p>
    <w:p w14:paraId="32DBC059" w14:textId="77777777" w:rsidR="00272732" w:rsidRDefault="00272732" w:rsidP="00272732">
      <w:pPr>
        <w:widowControl w:val="0"/>
        <w:spacing w:after="0" w:line="240" w:lineRule="auto"/>
        <w:rPr>
          <w:rFonts w:ascii="Times" w:eastAsia="Times" w:hAnsi="Times" w:cs="Times"/>
        </w:rPr>
      </w:pPr>
    </w:p>
    <w:p w14:paraId="287A83BD" w14:textId="77777777" w:rsidR="002B2F0D" w:rsidRPr="00BF0A76" w:rsidRDefault="4A2587C5" w:rsidP="00272732">
      <w:pPr>
        <w:widowControl w:val="0"/>
        <w:spacing w:after="0" w:line="240" w:lineRule="auto"/>
        <w:rPr>
          <w:rFonts w:ascii="Times New Roman" w:eastAsia="Times New Roman" w:hAnsi="Times New Roman" w:cs="Times New Roman"/>
        </w:rPr>
      </w:pPr>
      <w:r w:rsidRPr="00BF0A76">
        <w:rPr>
          <w:rFonts w:ascii="Times" w:eastAsia="Times" w:hAnsi="Times" w:cs="Times"/>
        </w:rPr>
        <w:t>During the Interview</w:t>
      </w:r>
      <w:r w:rsidRPr="00BF0A76">
        <w:rPr>
          <w:rFonts w:ascii="Times" w:eastAsia="Times" w:hAnsi="Times" w:cs="Times"/>
          <w:b/>
          <w:bCs/>
        </w:rPr>
        <w:t>:</w:t>
      </w:r>
      <w:r w:rsidRPr="00BF0A76">
        <w:rPr>
          <w:rFonts w:ascii="Times" w:eastAsia="Times" w:hAnsi="Times" w:cs="Times"/>
        </w:rPr>
        <w:t xml:space="preserve"> </w:t>
      </w:r>
    </w:p>
    <w:p w14:paraId="045E9F9C" w14:textId="408FE02E" w:rsidR="002B2F0D" w:rsidRDefault="4A2587C5" w:rsidP="00272732">
      <w:pPr>
        <w:pStyle w:val="ListParagraph"/>
        <w:widowControl w:val="0"/>
        <w:numPr>
          <w:ilvl w:val="0"/>
          <w:numId w:val="6"/>
        </w:numPr>
        <w:spacing w:after="0" w:line="240" w:lineRule="auto"/>
        <w:rPr>
          <w:rFonts w:ascii="Times New Roman" w:eastAsia="Times New Roman" w:hAnsi="Times New Roman" w:cs="Times New Roman"/>
        </w:rPr>
      </w:pPr>
      <w:r w:rsidRPr="4A2587C5">
        <w:rPr>
          <w:rFonts w:ascii="Times" w:eastAsia="Times" w:hAnsi="Times" w:cs="Times"/>
        </w:rPr>
        <w:t>Be sure to let the family know that you are completing this interview as a course assignment, and that the purpose of the assignment is to support your mastery of content.</w:t>
      </w:r>
    </w:p>
    <w:p w14:paraId="037FBAE3" w14:textId="54B87E5A" w:rsidR="00BF0A76" w:rsidRPr="00272732" w:rsidRDefault="4A2587C5" w:rsidP="00272732">
      <w:pPr>
        <w:pStyle w:val="ListParagraph"/>
        <w:widowControl w:val="0"/>
        <w:numPr>
          <w:ilvl w:val="0"/>
          <w:numId w:val="6"/>
        </w:numPr>
        <w:spacing w:after="0" w:line="240" w:lineRule="auto"/>
        <w:rPr>
          <w:rFonts w:ascii="Times New Roman" w:eastAsia="Times New Roman" w:hAnsi="Times New Roman" w:cs="Times New Roman"/>
        </w:rPr>
      </w:pPr>
      <w:r w:rsidRPr="4A2587C5">
        <w:rPr>
          <w:rFonts w:ascii="Times" w:eastAsia="Times" w:hAnsi="Times" w:cs="Times"/>
        </w:rPr>
        <w:t xml:space="preserve">Let the questions below guide your interview but allow parents to share anything about their family and culture that they feel is pertinent, even if it is not specifically mentioned in the interview questions. </w:t>
      </w:r>
    </w:p>
    <w:p w14:paraId="336EEF20" w14:textId="77777777" w:rsidR="00272732" w:rsidRDefault="00272732" w:rsidP="00272732">
      <w:pPr>
        <w:widowControl w:val="0"/>
        <w:spacing w:after="0" w:line="240" w:lineRule="auto"/>
        <w:rPr>
          <w:rFonts w:ascii="Times" w:eastAsia="Times" w:hAnsi="Times" w:cs="Times"/>
        </w:rPr>
      </w:pPr>
    </w:p>
    <w:p w14:paraId="2439D0F4" w14:textId="77777777" w:rsidR="00272732" w:rsidRPr="00042F95" w:rsidRDefault="00272732" w:rsidP="00272732">
      <w:pPr>
        <w:widowControl w:val="0"/>
        <w:spacing w:after="0" w:line="240" w:lineRule="auto"/>
        <w:rPr>
          <w:rFonts w:ascii="Times New Roman" w:eastAsia="Times New Roman" w:hAnsi="Times New Roman" w:cs="Times New Roman"/>
          <w:b/>
          <w:sz w:val="24"/>
          <w:szCs w:val="24"/>
        </w:rPr>
      </w:pPr>
      <w:r w:rsidRPr="00042F95">
        <w:rPr>
          <w:rFonts w:ascii="Times New Roman" w:eastAsia="Times" w:hAnsi="Times New Roman" w:cs="Times New Roman"/>
          <w:b/>
          <w:bCs/>
          <w:u w:val="single"/>
        </w:rPr>
        <w:t>Part 2: Post Interview Reflection</w:t>
      </w:r>
      <w:r w:rsidRPr="00042F95">
        <w:rPr>
          <w:rFonts w:ascii="Times New Roman" w:eastAsia="Times" w:hAnsi="Times New Roman" w:cs="Times New Roman"/>
          <w:b/>
          <w:bCs/>
        </w:rPr>
        <w:t>:</w:t>
      </w:r>
    </w:p>
    <w:p w14:paraId="5911E99F" w14:textId="77777777" w:rsidR="00272732" w:rsidRDefault="00272732" w:rsidP="00272732">
      <w:pPr>
        <w:widowControl w:val="0"/>
        <w:spacing w:after="0" w:line="240" w:lineRule="auto"/>
        <w:rPr>
          <w:rFonts w:ascii="Times" w:eastAsia="Times" w:hAnsi="Times" w:cs="Times"/>
        </w:rPr>
      </w:pPr>
    </w:p>
    <w:p w14:paraId="64A02E00" w14:textId="507AB75A" w:rsidR="00B675FF" w:rsidRDefault="4A2587C5" w:rsidP="00272732">
      <w:pPr>
        <w:widowControl w:val="0"/>
        <w:spacing w:after="0" w:line="240" w:lineRule="auto"/>
        <w:rPr>
          <w:rFonts w:ascii="Times" w:eastAsia="Times" w:hAnsi="Times" w:cs="Times"/>
        </w:rPr>
      </w:pPr>
      <w:r w:rsidRPr="00BF0A76">
        <w:rPr>
          <w:rFonts w:ascii="Times" w:eastAsia="Times" w:hAnsi="Times" w:cs="Times"/>
        </w:rPr>
        <w:t xml:space="preserve">Using the interview questions as a guide, describe the family and summarize your interview. </w:t>
      </w:r>
    </w:p>
    <w:p w14:paraId="12B3132E" w14:textId="20C9864A" w:rsidR="00F50484" w:rsidRDefault="00F50484" w:rsidP="00272732">
      <w:pPr>
        <w:pStyle w:val="ListParagraph"/>
        <w:widowControl w:val="0"/>
        <w:numPr>
          <w:ilvl w:val="0"/>
          <w:numId w:val="36"/>
        </w:numPr>
        <w:spacing w:after="0" w:line="240" w:lineRule="auto"/>
        <w:rPr>
          <w:rFonts w:ascii="Times New Roman" w:eastAsia="Times New Roman" w:hAnsi="Times New Roman" w:cs="Times New Roman"/>
        </w:rPr>
      </w:pPr>
      <w:r>
        <w:rPr>
          <w:rFonts w:ascii="Times New Roman" w:eastAsia="Times New Roman" w:hAnsi="Times New Roman" w:cs="Times New Roman"/>
        </w:rPr>
        <w:t>What privileges, rights, and obstacles does this family encounter? How might the context of this family influence SAY development and choices?</w:t>
      </w:r>
    </w:p>
    <w:p w14:paraId="2D83D19D" w14:textId="3D94E39B" w:rsidR="00F50484" w:rsidRDefault="00F50484" w:rsidP="00272732">
      <w:pPr>
        <w:pStyle w:val="ListParagraph"/>
        <w:widowControl w:val="0"/>
        <w:numPr>
          <w:ilvl w:val="0"/>
          <w:numId w:val="36"/>
        </w:num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 How can the knowledge gained about the family’s perspectives and backgrounds contribute to your ability to support the child?</w:t>
      </w:r>
    </w:p>
    <w:p w14:paraId="5919606C" w14:textId="2D032956" w:rsidR="00F50484" w:rsidRPr="00F03361" w:rsidRDefault="00F03361" w:rsidP="00272732">
      <w:pPr>
        <w:pStyle w:val="ListParagraph"/>
        <w:widowControl w:val="0"/>
        <w:numPr>
          <w:ilvl w:val="0"/>
          <w:numId w:val="3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What program strategies </w:t>
      </w:r>
      <w:r w:rsidR="00F50484">
        <w:rPr>
          <w:rFonts w:ascii="Times New Roman" w:eastAsia="Times New Roman" w:hAnsi="Times New Roman" w:cs="Times New Roman"/>
        </w:rPr>
        <w:t>would be beneficial in terms of encouraging family engagement?</w:t>
      </w:r>
    </w:p>
    <w:p w14:paraId="63004F91" w14:textId="77777777" w:rsidR="00552B45" w:rsidRDefault="00552B45" w:rsidP="00272732">
      <w:pPr>
        <w:widowControl w:val="0"/>
        <w:spacing w:after="0" w:line="240" w:lineRule="auto"/>
        <w:rPr>
          <w:rFonts w:ascii="Times New Roman" w:eastAsia="Times New Roman" w:hAnsi="Times New Roman" w:cs="Times New Roman"/>
          <w:sz w:val="24"/>
          <w:szCs w:val="24"/>
        </w:rPr>
      </w:pPr>
    </w:p>
    <w:p w14:paraId="13EC7905" w14:textId="2E5AE04B" w:rsidR="00F50484" w:rsidRDefault="003E303C" w:rsidP="0027273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Post Interview Reflection</w:t>
      </w:r>
    </w:p>
    <w:p w14:paraId="1C8BD7A2" w14:textId="77777777" w:rsidR="00AB6AC9" w:rsidRPr="00932C6C" w:rsidRDefault="00AB6AC9" w:rsidP="00272732">
      <w:pPr>
        <w:pStyle w:val="ListParagraph"/>
        <w:widowControl w:val="0"/>
        <w:numPr>
          <w:ilvl w:val="0"/>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three local organizations and/or opportunities that would be beneficial for this family.</w:t>
      </w:r>
    </w:p>
    <w:p w14:paraId="60AFD259" w14:textId="764D192D" w:rsidR="00F50484" w:rsidRPr="00F03361" w:rsidRDefault="00F50484" w:rsidP="00272732">
      <w:pPr>
        <w:pStyle w:val="ListParagraph"/>
        <w:widowControl w:val="0"/>
        <w:numPr>
          <w:ilvl w:val="0"/>
          <w:numId w:val="37"/>
        </w:numPr>
        <w:spacing w:after="0" w:line="240" w:lineRule="auto"/>
        <w:rPr>
          <w:rFonts w:ascii="Times New Roman" w:eastAsia="Times New Roman" w:hAnsi="Times New Roman" w:cs="Times New Roman"/>
          <w:sz w:val="24"/>
          <w:szCs w:val="24"/>
        </w:rPr>
      </w:pPr>
      <w:r w:rsidRPr="00F03361">
        <w:rPr>
          <w:rFonts w:ascii="Times New Roman" w:eastAsia="Times New Roman" w:hAnsi="Times New Roman" w:cs="Times New Roman"/>
          <w:sz w:val="24"/>
          <w:szCs w:val="24"/>
        </w:rPr>
        <w:t>Based on what you have learned about this family, what would you recommend for communication and resource sharing?</w:t>
      </w:r>
    </w:p>
    <w:p w14:paraId="5BC59B7F" w14:textId="28EB521C" w:rsidR="3DC3766A" w:rsidRDefault="3DC3766A" w:rsidP="00272732">
      <w:pPr>
        <w:widowControl w:val="0"/>
        <w:spacing w:after="0" w:line="240" w:lineRule="auto"/>
      </w:pPr>
    </w:p>
    <w:p w14:paraId="4140861D" w14:textId="19F74427" w:rsidR="3DC3766A" w:rsidRDefault="3DC3766A" w:rsidP="00272732">
      <w:pPr>
        <w:widowControl w:val="0"/>
        <w:spacing w:after="0" w:line="240" w:lineRule="auto"/>
      </w:pPr>
      <w:r w:rsidRPr="3DC3766A">
        <w:rPr>
          <w:rFonts w:ascii="Times" w:eastAsia="Times" w:hAnsi="Times" w:cs="Times"/>
          <w:b/>
          <w:bCs/>
          <w:color w:val="000000" w:themeColor="text1"/>
        </w:rPr>
        <w:t>Family Interview Questions</w:t>
      </w:r>
      <w:r w:rsidRPr="3DC3766A">
        <w:rPr>
          <w:rFonts w:ascii="Times" w:eastAsia="Times" w:hAnsi="Times" w:cs="Times"/>
          <w:color w:val="000000" w:themeColor="text1"/>
        </w:rPr>
        <w:t>:</w:t>
      </w:r>
    </w:p>
    <w:p w14:paraId="75A66AB4" w14:textId="77777777" w:rsidR="3DC3766A" w:rsidRDefault="3DC3766A" w:rsidP="00272732">
      <w:pPr>
        <w:widowControl w:val="0"/>
        <w:spacing w:after="0" w:line="240" w:lineRule="auto"/>
      </w:pPr>
    </w:p>
    <w:p w14:paraId="240611CC" w14:textId="2DC563BA" w:rsidR="00F03361" w:rsidRDefault="007366FE" w:rsidP="00272732">
      <w:pPr>
        <w:pStyle w:val="ListParagraph"/>
        <w:widowControl w:val="0"/>
        <w:numPr>
          <w:ilvl w:val="0"/>
          <w:numId w:val="10"/>
        </w:numPr>
        <w:spacing w:after="0" w:line="240" w:lineRule="auto"/>
        <w:rPr>
          <w:rFonts w:ascii="Times" w:eastAsia="Times" w:hAnsi="Times" w:cs="Times"/>
          <w:color w:val="000000" w:themeColor="text1"/>
        </w:rPr>
      </w:pPr>
      <w:r>
        <w:rPr>
          <w:rFonts w:ascii="Times" w:eastAsia="Times" w:hAnsi="Times" w:cs="Times"/>
          <w:color w:val="000000" w:themeColor="text1"/>
        </w:rPr>
        <w:t>What do</w:t>
      </w:r>
      <w:r w:rsidR="00F03361">
        <w:rPr>
          <w:rFonts w:ascii="Times" w:eastAsia="Times" w:hAnsi="Times" w:cs="Times"/>
          <w:color w:val="000000" w:themeColor="text1"/>
        </w:rPr>
        <w:t xml:space="preserve"> you enjoy most about</w:t>
      </w:r>
      <w:r w:rsidR="00052375">
        <w:rPr>
          <w:rFonts w:ascii="Times" w:eastAsia="Times" w:hAnsi="Times" w:cs="Times"/>
          <w:color w:val="000000" w:themeColor="text1"/>
        </w:rPr>
        <w:t xml:space="preserve"> parenting</w:t>
      </w:r>
      <w:r w:rsidR="00F03361">
        <w:rPr>
          <w:rFonts w:ascii="Times" w:eastAsia="Times" w:hAnsi="Times" w:cs="Times"/>
          <w:color w:val="000000" w:themeColor="text1"/>
        </w:rPr>
        <w:t>? What do you feel are your greatest strength</w:t>
      </w:r>
      <w:r w:rsidR="00052375">
        <w:rPr>
          <w:rFonts w:ascii="Times" w:eastAsia="Times" w:hAnsi="Times" w:cs="Times"/>
          <w:color w:val="000000" w:themeColor="text1"/>
        </w:rPr>
        <w:t>s</w:t>
      </w:r>
      <w:r w:rsidR="00F03361">
        <w:rPr>
          <w:rFonts w:ascii="Times" w:eastAsia="Times" w:hAnsi="Times" w:cs="Times"/>
          <w:color w:val="000000" w:themeColor="text1"/>
        </w:rPr>
        <w:t xml:space="preserve"> and obstacles?</w:t>
      </w:r>
    </w:p>
    <w:p w14:paraId="4B8E6527" w14:textId="0617F01A" w:rsidR="00052375" w:rsidRDefault="00052375" w:rsidP="00272732">
      <w:pPr>
        <w:pStyle w:val="ListParagraph"/>
        <w:widowControl w:val="0"/>
        <w:numPr>
          <w:ilvl w:val="0"/>
          <w:numId w:val="10"/>
        </w:numPr>
        <w:spacing w:after="0" w:line="240" w:lineRule="auto"/>
        <w:rPr>
          <w:rFonts w:ascii="Times" w:eastAsia="Times" w:hAnsi="Times" w:cs="Times"/>
          <w:color w:val="000000" w:themeColor="text1"/>
        </w:rPr>
      </w:pPr>
      <w:r>
        <w:rPr>
          <w:rFonts w:ascii="Times" w:eastAsia="Times" w:hAnsi="Times" w:cs="Times"/>
          <w:color w:val="000000" w:themeColor="text1"/>
        </w:rPr>
        <w:t>What do you feel is your role in supporting your child within environments outside of your home?  How comfortable do you feel in the role you described?</w:t>
      </w:r>
    </w:p>
    <w:p w14:paraId="30CB6615" w14:textId="0730EEB5" w:rsidR="00052375" w:rsidRDefault="00052375" w:rsidP="00272732">
      <w:pPr>
        <w:pStyle w:val="ListParagraph"/>
        <w:widowControl w:val="0"/>
        <w:numPr>
          <w:ilvl w:val="0"/>
          <w:numId w:val="10"/>
        </w:numPr>
        <w:spacing w:after="0" w:line="240" w:lineRule="auto"/>
        <w:rPr>
          <w:rFonts w:ascii="Times" w:eastAsia="Times" w:hAnsi="Times" w:cs="Times"/>
          <w:color w:val="000000" w:themeColor="text1"/>
        </w:rPr>
      </w:pPr>
      <w:r>
        <w:rPr>
          <w:rFonts w:ascii="Times" w:eastAsia="Times" w:hAnsi="Times" w:cs="Times"/>
          <w:color w:val="000000" w:themeColor="text1"/>
        </w:rPr>
        <w:t xml:space="preserve">What </w:t>
      </w:r>
      <w:r w:rsidR="007366FE">
        <w:rPr>
          <w:rFonts w:ascii="Times" w:eastAsia="Times" w:hAnsi="Times" w:cs="Times"/>
          <w:color w:val="000000" w:themeColor="text1"/>
        </w:rPr>
        <w:t xml:space="preserve">do </w:t>
      </w:r>
      <w:r>
        <w:rPr>
          <w:rFonts w:ascii="Times" w:eastAsia="Times" w:hAnsi="Times" w:cs="Times"/>
          <w:color w:val="000000" w:themeColor="text1"/>
        </w:rPr>
        <w:t>you feel are your child’s greatest strengths and areas for further development?</w:t>
      </w:r>
    </w:p>
    <w:p w14:paraId="38C46145" w14:textId="3856F06F" w:rsidR="3DC3766A" w:rsidRDefault="3DC3766A" w:rsidP="00272732">
      <w:pPr>
        <w:pStyle w:val="ListParagraph"/>
        <w:widowControl w:val="0"/>
        <w:numPr>
          <w:ilvl w:val="0"/>
          <w:numId w:val="10"/>
        </w:numPr>
        <w:spacing w:after="0" w:line="240" w:lineRule="auto"/>
        <w:rPr>
          <w:rFonts w:ascii="Times" w:eastAsia="Times" w:hAnsi="Times" w:cs="Times"/>
          <w:color w:val="000000" w:themeColor="text1"/>
        </w:rPr>
      </w:pPr>
      <w:r w:rsidRPr="3DC3766A">
        <w:rPr>
          <w:rFonts w:ascii="Times" w:eastAsia="Times" w:hAnsi="Times" w:cs="Times"/>
          <w:color w:val="000000" w:themeColor="text1"/>
        </w:rPr>
        <w:t xml:space="preserve">What are your hopes and for your child? What do you see as the role of </w:t>
      </w:r>
      <w:r w:rsidR="00052375">
        <w:rPr>
          <w:rFonts w:ascii="Times" w:eastAsia="Times" w:hAnsi="Times" w:cs="Times"/>
          <w:color w:val="000000" w:themeColor="text1"/>
        </w:rPr>
        <w:t xml:space="preserve">the school-age and youth </w:t>
      </w:r>
      <w:r w:rsidRPr="3DC3766A">
        <w:rPr>
          <w:rFonts w:ascii="Times" w:eastAsia="Times" w:hAnsi="Times" w:cs="Times"/>
          <w:color w:val="000000" w:themeColor="text1"/>
        </w:rPr>
        <w:t>program in fitting within those hopes and dreams?</w:t>
      </w:r>
    </w:p>
    <w:p w14:paraId="358EFE92" w14:textId="2E292182" w:rsidR="3DC3766A" w:rsidRDefault="3DC3766A" w:rsidP="00272732">
      <w:pPr>
        <w:pStyle w:val="ListParagraph"/>
        <w:widowControl w:val="0"/>
        <w:numPr>
          <w:ilvl w:val="0"/>
          <w:numId w:val="10"/>
        </w:numPr>
        <w:spacing w:after="0" w:line="240" w:lineRule="auto"/>
        <w:rPr>
          <w:rFonts w:ascii="Times" w:eastAsia="Times" w:hAnsi="Times" w:cs="Times"/>
          <w:color w:val="000000" w:themeColor="text1"/>
        </w:rPr>
      </w:pPr>
      <w:r w:rsidRPr="3DC3766A">
        <w:rPr>
          <w:rFonts w:ascii="Times" w:eastAsia="Times" w:hAnsi="Times" w:cs="Times"/>
          <w:color w:val="000000" w:themeColor="text1"/>
        </w:rPr>
        <w:t xml:space="preserve">What are your short and long term goals for your child's future?  </w:t>
      </w:r>
    </w:p>
    <w:p w14:paraId="50B8A74F" w14:textId="78C25D2B" w:rsidR="3DC3766A" w:rsidRDefault="3DC3766A" w:rsidP="00272732">
      <w:pPr>
        <w:pStyle w:val="ListParagraph"/>
        <w:widowControl w:val="0"/>
        <w:numPr>
          <w:ilvl w:val="0"/>
          <w:numId w:val="10"/>
        </w:numPr>
        <w:spacing w:after="0" w:line="240" w:lineRule="auto"/>
        <w:rPr>
          <w:rFonts w:ascii="Times" w:eastAsia="Times" w:hAnsi="Times" w:cs="Times"/>
          <w:color w:val="000000" w:themeColor="text1"/>
        </w:rPr>
      </w:pPr>
      <w:r w:rsidRPr="3DC3766A">
        <w:rPr>
          <w:rFonts w:ascii="Times" w:eastAsia="Times" w:hAnsi="Times" w:cs="Times"/>
          <w:color w:val="000000" w:themeColor="text1"/>
        </w:rPr>
        <w:t>What is most important to you in your daily interactions with your child?</w:t>
      </w:r>
    </w:p>
    <w:p w14:paraId="6018F52F" w14:textId="50A398EE" w:rsidR="3DC3766A" w:rsidRDefault="3DC3766A" w:rsidP="00272732">
      <w:pPr>
        <w:pStyle w:val="ListParagraph"/>
        <w:widowControl w:val="0"/>
        <w:numPr>
          <w:ilvl w:val="0"/>
          <w:numId w:val="10"/>
        </w:numPr>
        <w:spacing w:after="0" w:line="240" w:lineRule="auto"/>
        <w:rPr>
          <w:rFonts w:ascii="Times" w:eastAsia="Times" w:hAnsi="Times" w:cs="Times"/>
          <w:color w:val="000000" w:themeColor="text1"/>
        </w:rPr>
      </w:pPr>
      <w:r w:rsidRPr="3DC3766A">
        <w:rPr>
          <w:rFonts w:ascii="Times" w:eastAsia="Times" w:hAnsi="Times" w:cs="Times"/>
          <w:color w:val="000000" w:themeColor="text1"/>
        </w:rPr>
        <w:t>What suggestions do you have or what additional opportunities would you like to be conn</w:t>
      </w:r>
      <w:r w:rsidR="00052375">
        <w:rPr>
          <w:rFonts w:ascii="Times" w:eastAsia="Times" w:hAnsi="Times" w:cs="Times"/>
          <w:color w:val="000000" w:themeColor="text1"/>
        </w:rPr>
        <w:t>ected to your child’s classroom or within the community?</w:t>
      </w:r>
    </w:p>
    <w:p w14:paraId="79A0B6A7" w14:textId="1896A41D" w:rsidR="3DC3766A" w:rsidRDefault="3DC3766A" w:rsidP="00272732">
      <w:pPr>
        <w:pStyle w:val="ListParagraph"/>
        <w:widowControl w:val="0"/>
        <w:numPr>
          <w:ilvl w:val="0"/>
          <w:numId w:val="10"/>
        </w:numPr>
        <w:spacing w:after="0" w:line="240" w:lineRule="auto"/>
        <w:rPr>
          <w:rFonts w:ascii="Times" w:eastAsia="Times" w:hAnsi="Times" w:cs="Times"/>
          <w:color w:val="000000" w:themeColor="text1"/>
        </w:rPr>
      </w:pPr>
      <w:r w:rsidRPr="3DC3766A">
        <w:rPr>
          <w:rFonts w:ascii="Times" w:eastAsia="Times" w:hAnsi="Times" w:cs="Times"/>
          <w:color w:val="000000" w:themeColor="text1"/>
        </w:rPr>
        <w:t>What are your preferred ways to be communicated with from your child’s teacher/school? Face to face? Website? Newsletter? Email? Text?</w:t>
      </w:r>
      <w:r>
        <w:br/>
      </w:r>
    </w:p>
    <w:p w14:paraId="214F02EA" w14:textId="22701411" w:rsidR="3DC3766A" w:rsidRDefault="3DC3766A" w:rsidP="00272732">
      <w:pPr>
        <w:widowControl w:val="0"/>
        <w:spacing w:after="0" w:line="240" w:lineRule="auto"/>
      </w:pPr>
    </w:p>
    <w:p w14:paraId="6D81E399" w14:textId="77777777" w:rsidR="00272732" w:rsidRPr="00042F95" w:rsidRDefault="00272732" w:rsidP="00272732">
      <w:pPr>
        <w:widowControl w:val="0"/>
        <w:spacing w:after="0" w:line="240" w:lineRule="auto"/>
        <w:jc w:val="center"/>
        <w:rPr>
          <w:rFonts w:ascii="Times New Roman" w:hAnsi="Times New Roman" w:cs="Times New Roman"/>
          <w:b/>
          <w:color w:val="000000"/>
        </w:rPr>
      </w:pPr>
      <w:r w:rsidRPr="00042F95">
        <w:rPr>
          <w:rFonts w:ascii="Times New Roman" w:hAnsi="Times New Roman" w:cs="Times New Roman"/>
          <w:b/>
        </w:rPr>
        <w:t>A</w:t>
      </w:r>
      <w:r w:rsidRPr="00042F95">
        <w:rPr>
          <w:rFonts w:ascii="Times New Roman" w:hAnsi="Times New Roman" w:cs="Times New Roman"/>
          <w:b/>
          <w:color w:val="000000"/>
        </w:rPr>
        <w:t>ssessment Rubric (pulled from SAYD Master Rubrics)</w:t>
      </w:r>
    </w:p>
    <w:p w14:paraId="2B05489D" w14:textId="77777777" w:rsidR="00272732" w:rsidRPr="00042F95" w:rsidRDefault="00272732" w:rsidP="00272732">
      <w:pPr>
        <w:widowControl w:val="0"/>
        <w:spacing w:after="0" w:line="240" w:lineRule="auto"/>
        <w:jc w:val="center"/>
        <w:rPr>
          <w:rFonts w:ascii="Times New Roman" w:hAnsi="Times New Roman" w:cs="Times New Roman"/>
          <w:b/>
          <w:color w:val="000000"/>
        </w:rPr>
      </w:pPr>
    </w:p>
    <w:tbl>
      <w:tblPr>
        <w:tblW w:w="141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655"/>
        <w:gridCol w:w="2603"/>
        <w:gridCol w:w="2680"/>
        <w:gridCol w:w="2684"/>
        <w:gridCol w:w="2525"/>
        <w:gridCol w:w="1045"/>
      </w:tblGrid>
      <w:tr w:rsidR="00272732" w:rsidRPr="00042F95" w14:paraId="40076CAC" w14:textId="77777777" w:rsidTr="00647D64">
        <w:trPr>
          <w:trHeight w:val="292"/>
          <w:tblHeader/>
        </w:trPr>
        <w:tc>
          <w:tcPr>
            <w:tcW w:w="1419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F7566" w14:textId="58551B38" w:rsidR="00272732" w:rsidRPr="00324015" w:rsidRDefault="00272732" w:rsidP="00272732">
            <w:pPr>
              <w:widowControl w:val="0"/>
              <w:spacing w:after="0" w:line="240" w:lineRule="auto"/>
              <w:jc w:val="center"/>
              <w:rPr>
                <w:rFonts w:ascii="Times New Roman" w:hAnsi="Times New Roman" w:cs="Times New Roman"/>
                <w:b/>
                <w:color w:val="FF0000"/>
                <w:sz w:val="24"/>
                <w:szCs w:val="24"/>
              </w:rPr>
            </w:pPr>
            <w:r w:rsidRPr="00324015">
              <w:rPr>
                <w:rFonts w:ascii="Times New Roman" w:eastAsia="Times" w:hAnsi="Times New Roman" w:cs="Times New Roman"/>
                <w:b/>
                <w:bCs/>
                <w:sz w:val="24"/>
                <w:szCs w:val="28"/>
              </w:rPr>
              <w:t>SAYD Family and Community Rela</w:t>
            </w:r>
            <w:r>
              <w:rPr>
                <w:rFonts w:ascii="Times New Roman" w:eastAsia="Times" w:hAnsi="Times New Roman" w:cs="Times New Roman"/>
                <w:b/>
                <w:bCs/>
                <w:sz w:val="24"/>
                <w:szCs w:val="28"/>
              </w:rPr>
              <w:t>tionships Assessment (Levels 2-3</w:t>
            </w:r>
            <w:r w:rsidRPr="00324015">
              <w:rPr>
                <w:rFonts w:ascii="Times New Roman" w:eastAsia="Times" w:hAnsi="Times New Roman" w:cs="Times New Roman"/>
                <w:b/>
                <w:bCs/>
                <w:sz w:val="24"/>
                <w:szCs w:val="28"/>
              </w:rPr>
              <w:t>): Family Interview Rubric</w:t>
            </w:r>
          </w:p>
        </w:tc>
      </w:tr>
      <w:tr w:rsidR="00272732" w:rsidRPr="00042F95" w14:paraId="7D8375DC" w14:textId="77777777" w:rsidTr="00647D64">
        <w:trPr>
          <w:trHeight w:val="569"/>
          <w:tblHeader/>
        </w:trPr>
        <w:tc>
          <w:tcPr>
            <w:tcW w:w="265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77E0D92C" w14:textId="77777777" w:rsidR="00272732" w:rsidRPr="00042F95" w:rsidRDefault="00272732" w:rsidP="00272732">
            <w:pPr>
              <w:pStyle w:val="Body"/>
              <w:widowControl w:val="0"/>
              <w:spacing w:after="0" w:line="240" w:lineRule="auto"/>
              <w:jc w:val="center"/>
              <w:outlineLvl w:val="3"/>
              <w:rPr>
                <w:rFonts w:ascii="Times New Roman" w:hAnsi="Times New Roman" w:cs="Times New Roman"/>
                <w:color w:val="auto"/>
                <w:sz w:val="20"/>
                <w:szCs w:val="20"/>
              </w:rPr>
            </w:pPr>
            <w:r w:rsidRPr="00042F95">
              <w:rPr>
                <w:rStyle w:val="normaltextrun"/>
                <w:rFonts w:ascii="Times New Roman" w:hAnsi="Times New Roman" w:cs="Times New Roman"/>
                <w:b/>
                <w:bCs/>
                <w:color w:val="auto"/>
                <w:sz w:val="20"/>
                <w:szCs w:val="20"/>
              </w:rPr>
              <w:t>Competency</w:t>
            </w:r>
          </w:p>
        </w:tc>
        <w:tc>
          <w:tcPr>
            <w:tcW w:w="2603"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7F87342" w14:textId="77777777" w:rsidR="00272732" w:rsidRPr="00042F95" w:rsidRDefault="00272732" w:rsidP="00272732">
            <w:pPr>
              <w:pStyle w:val="Body"/>
              <w:widowControl w:val="0"/>
              <w:spacing w:after="0" w:line="240" w:lineRule="auto"/>
              <w:jc w:val="center"/>
              <w:outlineLvl w:val="3"/>
              <w:rPr>
                <w:rFonts w:ascii="Times New Roman" w:hAnsi="Times New Roman" w:cs="Times New Roman"/>
                <w:color w:val="auto"/>
                <w:sz w:val="20"/>
                <w:szCs w:val="20"/>
              </w:rPr>
            </w:pPr>
            <w:r w:rsidRPr="00042F95">
              <w:rPr>
                <w:rStyle w:val="normaltextrun"/>
                <w:rFonts w:ascii="Times New Roman" w:hAnsi="Times New Roman" w:cs="Times New Roman"/>
                <w:b/>
                <w:bCs/>
                <w:color w:val="auto"/>
                <w:sz w:val="20"/>
                <w:szCs w:val="20"/>
              </w:rPr>
              <w:t>Distinguished</w:t>
            </w:r>
          </w:p>
        </w:tc>
        <w:tc>
          <w:tcPr>
            <w:tcW w:w="268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16A71A2" w14:textId="77777777" w:rsidR="00272732" w:rsidRPr="00042F95" w:rsidRDefault="00272732" w:rsidP="00272732">
            <w:pPr>
              <w:pStyle w:val="Body"/>
              <w:widowControl w:val="0"/>
              <w:spacing w:after="0" w:line="240" w:lineRule="auto"/>
              <w:jc w:val="center"/>
              <w:outlineLvl w:val="3"/>
              <w:rPr>
                <w:rFonts w:ascii="Times New Roman" w:hAnsi="Times New Roman" w:cs="Times New Roman"/>
                <w:color w:val="auto"/>
                <w:sz w:val="20"/>
                <w:szCs w:val="20"/>
              </w:rPr>
            </w:pPr>
            <w:r w:rsidRPr="00042F95">
              <w:rPr>
                <w:rStyle w:val="normaltextrun"/>
                <w:rFonts w:ascii="Times New Roman" w:hAnsi="Times New Roman" w:cs="Times New Roman"/>
                <w:b/>
                <w:bCs/>
                <w:color w:val="auto"/>
                <w:sz w:val="20"/>
                <w:szCs w:val="20"/>
              </w:rPr>
              <w:t>Proficient</w:t>
            </w:r>
          </w:p>
        </w:tc>
        <w:tc>
          <w:tcPr>
            <w:tcW w:w="2684"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4B9638B4" w14:textId="77777777" w:rsidR="00272732" w:rsidRPr="00042F95" w:rsidRDefault="00272732" w:rsidP="00272732">
            <w:pPr>
              <w:pStyle w:val="Body"/>
              <w:widowControl w:val="0"/>
              <w:spacing w:after="0" w:line="240" w:lineRule="auto"/>
              <w:jc w:val="center"/>
              <w:outlineLvl w:val="3"/>
              <w:rPr>
                <w:rFonts w:ascii="Times New Roman" w:hAnsi="Times New Roman" w:cs="Times New Roman"/>
                <w:color w:val="auto"/>
                <w:sz w:val="20"/>
                <w:szCs w:val="20"/>
              </w:rPr>
            </w:pPr>
            <w:r w:rsidRPr="00042F95">
              <w:rPr>
                <w:rStyle w:val="normaltextrun"/>
                <w:rFonts w:ascii="Times New Roman" w:hAnsi="Times New Roman" w:cs="Times New Roman"/>
                <w:b/>
                <w:bCs/>
                <w:color w:val="auto"/>
                <w:sz w:val="20"/>
                <w:szCs w:val="20"/>
              </w:rPr>
              <w:t>Needs Improvement</w:t>
            </w:r>
          </w:p>
        </w:tc>
        <w:tc>
          <w:tcPr>
            <w:tcW w:w="252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D0A3DF6" w14:textId="77777777" w:rsidR="00272732" w:rsidRPr="00042F95" w:rsidRDefault="00272732" w:rsidP="00272732">
            <w:pPr>
              <w:pStyle w:val="Body"/>
              <w:widowControl w:val="0"/>
              <w:spacing w:after="0" w:line="240" w:lineRule="auto"/>
              <w:jc w:val="center"/>
              <w:outlineLvl w:val="3"/>
              <w:rPr>
                <w:rFonts w:ascii="Times New Roman" w:hAnsi="Times New Roman" w:cs="Times New Roman"/>
                <w:color w:val="auto"/>
                <w:sz w:val="20"/>
                <w:szCs w:val="20"/>
              </w:rPr>
            </w:pPr>
            <w:r w:rsidRPr="00042F95">
              <w:rPr>
                <w:rStyle w:val="normaltextrun"/>
                <w:rFonts w:ascii="Times New Roman" w:hAnsi="Times New Roman" w:cs="Times New Roman"/>
                <w:b/>
                <w:bCs/>
                <w:color w:val="auto"/>
                <w:sz w:val="20"/>
                <w:szCs w:val="20"/>
              </w:rPr>
              <w:t>Unsatisfactory</w:t>
            </w:r>
          </w:p>
        </w:tc>
        <w:tc>
          <w:tcPr>
            <w:tcW w:w="104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CF7E7C6" w14:textId="77777777" w:rsidR="00272732" w:rsidRPr="00042F95" w:rsidRDefault="00272732" w:rsidP="00272732">
            <w:pPr>
              <w:pStyle w:val="Body"/>
              <w:widowControl w:val="0"/>
              <w:spacing w:after="0" w:line="240" w:lineRule="auto"/>
              <w:jc w:val="center"/>
              <w:outlineLvl w:val="3"/>
              <w:rPr>
                <w:rFonts w:ascii="Times New Roman" w:hAnsi="Times New Roman" w:cs="Times New Roman"/>
                <w:color w:val="auto"/>
                <w:sz w:val="20"/>
                <w:szCs w:val="20"/>
              </w:rPr>
            </w:pPr>
            <w:r w:rsidRPr="00042F95">
              <w:rPr>
                <w:rStyle w:val="normaltextrun"/>
                <w:rFonts w:ascii="Times New Roman" w:hAnsi="Times New Roman" w:cs="Times New Roman"/>
                <w:b/>
                <w:bCs/>
                <w:color w:val="auto"/>
                <w:sz w:val="20"/>
                <w:szCs w:val="20"/>
              </w:rPr>
              <w:t>Unable to Assess</w:t>
            </w:r>
          </w:p>
        </w:tc>
      </w:tr>
      <w:tr w:rsidR="00272732" w:rsidRPr="00042F95" w14:paraId="463C6BC3" w14:textId="77777777" w:rsidTr="00647D64">
        <w:tblPrEx>
          <w:shd w:val="clear" w:color="auto" w:fill="CED7E7"/>
        </w:tblPrEx>
        <w:trPr>
          <w:trHeight w:val="1395"/>
        </w:trPr>
        <w:tc>
          <w:tcPr>
            <w:tcW w:w="2655"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374D7E85" w14:textId="77777777" w:rsidR="00272732" w:rsidRPr="00042F95" w:rsidRDefault="00272732" w:rsidP="00272732">
            <w:pPr>
              <w:pStyle w:val="paragraph"/>
              <w:widowControl w:val="0"/>
              <w:spacing w:before="0" w:after="0"/>
              <w:outlineLvl w:val="3"/>
              <w:rPr>
                <w:rFonts w:cs="Times New Roman"/>
                <w:color w:val="auto"/>
                <w:sz w:val="20"/>
                <w:szCs w:val="16"/>
              </w:rPr>
            </w:pPr>
            <w:r w:rsidRPr="00042F95">
              <w:rPr>
                <w:rFonts w:cs="Times New Roman"/>
                <w:b/>
                <w:color w:val="auto"/>
                <w:sz w:val="20"/>
                <w:szCs w:val="16"/>
                <w:u w:val="single"/>
              </w:rPr>
              <w:t>SAYD FCR1</w:t>
            </w:r>
            <w:r w:rsidRPr="00042F95">
              <w:rPr>
                <w:rFonts w:cs="Times New Roman"/>
                <w:color w:val="auto"/>
                <w:sz w:val="20"/>
                <w:szCs w:val="16"/>
              </w:rPr>
              <w:t xml:space="preserve">: </w:t>
            </w:r>
          </w:p>
          <w:p w14:paraId="32FB8910" w14:textId="77777777" w:rsidR="00272732" w:rsidRPr="00042F95" w:rsidRDefault="00272732" w:rsidP="00272732">
            <w:pPr>
              <w:pStyle w:val="paragraph"/>
              <w:widowControl w:val="0"/>
              <w:spacing w:before="0" w:after="0"/>
              <w:outlineLvl w:val="3"/>
              <w:rPr>
                <w:rFonts w:cs="Times New Roman"/>
                <w:color w:val="auto"/>
                <w:sz w:val="20"/>
                <w:szCs w:val="16"/>
              </w:rPr>
            </w:pPr>
            <w:r w:rsidRPr="00042F95">
              <w:rPr>
                <w:rFonts w:cs="Times New Roman"/>
                <w:color w:val="auto"/>
                <w:sz w:val="20"/>
                <w:szCs w:val="16"/>
              </w:rPr>
              <w:t>Recognizes and supports diverse cultural backgrounds and family structures in SAY.</w:t>
            </w:r>
          </w:p>
          <w:p w14:paraId="76C5EEFF" w14:textId="77777777" w:rsidR="00272732" w:rsidRPr="00042F95" w:rsidRDefault="00272732" w:rsidP="00272732">
            <w:pPr>
              <w:pStyle w:val="paragraph"/>
              <w:widowControl w:val="0"/>
              <w:spacing w:before="0" w:after="0"/>
              <w:outlineLvl w:val="3"/>
              <w:rPr>
                <w:rFonts w:cs="Times New Roman"/>
                <w:color w:val="auto"/>
                <w:sz w:val="16"/>
                <w:szCs w:val="16"/>
              </w:rPr>
            </w:pPr>
          </w:p>
          <w:p w14:paraId="226E91B8" w14:textId="77777777" w:rsidR="00272732" w:rsidRPr="00042F95" w:rsidRDefault="00272732" w:rsidP="00272732">
            <w:pPr>
              <w:pStyle w:val="paragraph"/>
              <w:widowControl w:val="0"/>
              <w:spacing w:before="0" w:after="0"/>
              <w:outlineLvl w:val="3"/>
              <w:rPr>
                <w:rFonts w:cs="Times New Roman"/>
                <w:color w:val="auto"/>
                <w:sz w:val="16"/>
                <w:szCs w:val="16"/>
              </w:rPr>
            </w:pPr>
            <w:r w:rsidRPr="00042F95">
              <w:rPr>
                <w:rFonts w:cs="Times New Roman"/>
                <w:b/>
                <w:color w:val="auto"/>
                <w:sz w:val="16"/>
                <w:szCs w:val="16"/>
              </w:rPr>
              <w:t>SAYD</w:t>
            </w:r>
            <w:r w:rsidRPr="00042F95">
              <w:rPr>
                <w:rFonts w:cs="Times New Roman"/>
                <w:color w:val="auto"/>
                <w:sz w:val="16"/>
                <w:szCs w:val="16"/>
              </w:rPr>
              <w:t>:</w:t>
            </w:r>
            <w:r w:rsidRPr="00042F95">
              <w:rPr>
                <w:rFonts w:cs="Times New Roman"/>
                <w:sz w:val="16"/>
                <w:szCs w:val="16"/>
              </w:rPr>
              <w:t xml:space="preserve"> 2-4F1, 2-4F2, 2-4F3, 2-4F4, 2-4F5, 2-4F6</w:t>
            </w:r>
          </w:p>
          <w:p w14:paraId="06D8F4AC" w14:textId="77777777" w:rsidR="00272732" w:rsidRPr="00042F95" w:rsidRDefault="00272732" w:rsidP="00272732">
            <w:pPr>
              <w:pStyle w:val="paragraph"/>
              <w:widowControl w:val="0"/>
              <w:spacing w:before="0" w:after="0"/>
              <w:outlineLvl w:val="3"/>
              <w:rPr>
                <w:rFonts w:cs="Times New Roman"/>
                <w:color w:val="auto"/>
                <w:sz w:val="16"/>
                <w:szCs w:val="16"/>
              </w:rPr>
            </w:pPr>
          </w:p>
          <w:p w14:paraId="4C2F2022" w14:textId="77777777" w:rsidR="00272732" w:rsidRPr="00042F95" w:rsidRDefault="00272732" w:rsidP="00272732">
            <w:pPr>
              <w:pStyle w:val="paragraph"/>
              <w:widowControl w:val="0"/>
              <w:spacing w:before="0" w:after="0"/>
              <w:outlineLvl w:val="3"/>
              <w:rPr>
                <w:rFonts w:cs="Times New Roman"/>
                <w:color w:val="auto"/>
                <w:sz w:val="16"/>
                <w:szCs w:val="16"/>
              </w:rPr>
            </w:pPr>
            <w:r w:rsidRPr="00042F95">
              <w:rPr>
                <w:rFonts w:cs="Times New Roman"/>
                <w:b/>
                <w:color w:val="auto"/>
                <w:sz w:val="16"/>
                <w:szCs w:val="16"/>
              </w:rPr>
              <w:t>NAA</w:t>
            </w:r>
            <w:r w:rsidRPr="00042F95">
              <w:rPr>
                <w:rFonts w:cs="Times New Roman"/>
                <w:color w:val="auto"/>
                <w:sz w:val="16"/>
                <w:szCs w:val="16"/>
              </w:rPr>
              <w:t>:</w:t>
            </w:r>
            <w:r w:rsidRPr="00042F95">
              <w:rPr>
                <w:rFonts w:cs="Times New Roman"/>
                <w:sz w:val="16"/>
                <w:szCs w:val="16"/>
              </w:rPr>
              <w:t xml:space="preserve"> 1, 7</w:t>
            </w:r>
          </w:p>
          <w:p w14:paraId="46F0944A" w14:textId="77777777" w:rsidR="00272732" w:rsidRPr="00042F95" w:rsidRDefault="00272732" w:rsidP="00272732">
            <w:pPr>
              <w:pStyle w:val="paragraph"/>
              <w:widowControl w:val="0"/>
              <w:spacing w:before="0" w:after="0"/>
              <w:outlineLvl w:val="3"/>
              <w:rPr>
                <w:rFonts w:cs="Times New Roman"/>
                <w:color w:val="auto"/>
                <w:sz w:val="16"/>
                <w:szCs w:val="16"/>
              </w:rPr>
            </w:pPr>
          </w:p>
          <w:p w14:paraId="1675AFDB" w14:textId="77777777" w:rsidR="00272732" w:rsidRPr="00042F95" w:rsidRDefault="00272732" w:rsidP="00272732">
            <w:pPr>
              <w:pStyle w:val="paragraph"/>
              <w:widowControl w:val="0"/>
              <w:spacing w:before="0" w:after="0"/>
              <w:outlineLvl w:val="3"/>
              <w:rPr>
                <w:rFonts w:cs="Times New Roman"/>
                <w:color w:val="auto"/>
                <w:sz w:val="16"/>
                <w:szCs w:val="16"/>
              </w:rPr>
            </w:pPr>
            <w:r w:rsidRPr="00042F95">
              <w:rPr>
                <w:rFonts w:cs="Times New Roman"/>
                <w:b/>
                <w:color w:val="auto"/>
                <w:sz w:val="16"/>
                <w:szCs w:val="16"/>
              </w:rPr>
              <w:t>IPTS</w:t>
            </w:r>
            <w:r w:rsidRPr="00042F95">
              <w:rPr>
                <w:rFonts w:cs="Times New Roman"/>
                <w:color w:val="auto"/>
                <w:sz w:val="16"/>
                <w:szCs w:val="16"/>
              </w:rPr>
              <w:t>:</w:t>
            </w:r>
            <w:r w:rsidRPr="00042F95">
              <w:rPr>
                <w:rFonts w:cs="Times New Roman"/>
                <w:sz w:val="16"/>
                <w:szCs w:val="16"/>
              </w:rPr>
              <w:t xml:space="preserve"> 1A, 3C, 3N, 9B, 9L, 11P</w:t>
            </w:r>
          </w:p>
          <w:p w14:paraId="3BE81749" w14:textId="77777777" w:rsidR="00272732" w:rsidRPr="00042F95" w:rsidRDefault="00272732" w:rsidP="00272732">
            <w:pPr>
              <w:pStyle w:val="paragraph"/>
              <w:widowControl w:val="0"/>
              <w:spacing w:before="0" w:after="0"/>
              <w:outlineLvl w:val="3"/>
              <w:rPr>
                <w:rFonts w:cs="Times New Roman"/>
                <w:color w:val="auto"/>
                <w:sz w:val="16"/>
                <w:szCs w:val="16"/>
              </w:rPr>
            </w:pPr>
          </w:p>
          <w:p w14:paraId="51D2243C" w14:textId="77777777" w:rsidR="00272732" w:rsidRPr="00042F95" w:rsidRDefault="00272732" w:rsidP="00272732">
            <w:pPr>
              <w:widowControl w:val="0"/>
              <w:spacing w:after="0" w:line="240" w:lineRule="auto"/>
              <w:rPr>
                <w:rFonts w:ascii="Times New Roman" w:hAnsi="Times New Roman" w:cs="Times New Roman"/>
                <w:sz w:val="16"/>
                <w:szCs w:val="16"/>
              </w:rPr>
            </w:pPr>
            <w:r w:rsidRPr="00042F95">
              <w:rPr>
                <w:rFonts w:ascii="Times New Roman" w:hAnsi="Times New Roman" w:cs="Times New Roman"/>
                <w:b/>
                <w:sz w:val="16"/>
                <w:szCs w:val="16"/>
              </w:rPr>
              <w:t>COA</w:t>
            </w:r>
            <w:r w:rsidRPr="00042F95">
              <w:rPr>
                <w:rFonts w:ascii="Times New Roman" w:hAnsi="Times New Roman" w:cs="Times New Roman"/>
                <w:sz w:val="16"/>
                <w:szCs w:val="16"/>
              </w:rPr>
              <w:t>: 10.01, 13.01, 13.03</w:t>
            </w:r>
          </w:p>
          <w:p w14:paraId="05C4EE0A" w14:textId="77777777" w:rsidR="00272732" w:rsidRPr="00042F95" w:rsidRDefault="00272732" w:rsidP="00272732">
            <w:pPr>
              <w:pStyle w:val="paragraph"/>
              <w:widowControl w:val="0"/>
              <w:spacing w:before="0" w:after="0"/>
              <w:outlineLvl w:val="3"/>
              <w:rPr>
                <w:rFonts w:cs="Times New Roman"/>
                <w:color w:val="auto"/>
                <w:sz w:val="16"/>
                <w:szCs w:val="16"/>
              </w:rPr>
            </w:pPr>
          </w:p>
          <w:p w14:paraId="6EEC99BF" w14:textId="77777777" w:rsidR="00272732" w:rsidRPr="00042F95" w:rsidRDefault="00272732" w:rsidP="00272732">
            <w:pPr>
              <w:widowControl w:val="0"/>
              <w:spacing w:after="0" w:line="240" w:lineRule="auto"/>
              <w:rPr>
                <w:rFonts w:ascii="Times New Roman" w:hAnsi="Times New Roman" w:cs="Times New Roman"/>
                <w:sz w:val="16"/>
                <w:szCs w:val="16"/>
              </w:rPr>
            </w:pPr>
            <w:r w:rsidRPr="00042F95">
              <w:rPr>
                <w:rFonts w:ascii="Times New Roman" w:hAnsi="Times New Roman" w:cs="Times New Roman"/>
                <w:b/>
                <w:sz w:val="16"/>
                <w:szCs w:val="16"/>
              </w:rPr>
              <w:t>ACT Now</w:t>
            </w:r>
            <w:r w:rsidRPr="00042F95">
              <w:rPr>
                <w:rFonts w:ascii="Times New Roman" w:hAnsi="Times New Roman" w:cs="Times New Roman"/>
                <w:sz w:val="16"/>
                <w:szCs w:val="16"/>
              </w:rPr>
              <w:t>: 15.4, 18.1-18.6, 20.1-20.4, 24.4, 24.6- 24.8, 27.1–27.4</w:t>
            </w:r>
          </w:p>
        </w:tc>
        <w:tc>
          <w:tcPr>
            <w:tcW w:w="2603"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05D3235C" w14:textId="77777777" w:rsidR="00272732" w:rsidRPr="00042F95" w:rsidRDefault="00272732" w:rsidP="00272732">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Identifies privileges, rights, and obstacles that families encounter based on their family structures and how family context and frame-of-reference influences school-age and youth development and choices.</w:t>
            </w:r>
          </w:p>
          <w:p w14:paraId="1000345A" w14:textId="77777777" w:rsidR="00272732" w:rsidRPr="00042F95" w:rsidRDefault="00272732" w:rsidP="00272732">
            <w:pPr>
              <w:widowControl w:val="0"/>
              <w:spacing w:after="0" w:line="240" w:lineRule="auto"/>
              <w:rPr>
                <w:rFonts w:ascii="Times New Roman" w:hAnsi="Times New Roman" w:cs="Times New Roman"/>
                <w:sz w:val="20"/>
                <w:szCs w:val="20"/>
              </w:rPr>
            </w:pPr>
          </w:p>
          <w:p w14:paraId="72E50F73" w14:textId="77777777" w:rsidR="00272732" w:rsidRPr="00042F95" w:rsidRDefault="00272732" w:rsidP="00272732">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 xml:space="preserve">Respects and accommodates family structures and responsively accounts for culture, race, ethnicity, religion, parental structure, sexual orientation, </w:t>
            </w:r>
            <w:r w:rsidRPr="00042F95">
              <w:rPr>
                <w:rFonts w:ascii="Times New Roman" w:hAnsi="Times New Roman" w:cs="Times New Roman"/>
                <w:sz w:val="20"/>
                <w:szCs w:val="20"/>
              </w:rPr>
              <w:lastRenderedPageBreak/>
              <w:t>health/ability, location, and economic conditions when interacting with SAY and families.</w:t>
            </w:r>
          </w:p>
          <w:p w14:paraId="588E95CD" w14:textId="77777777" w:rsidR="00272732" w:rsidRPr="00042F95" w:rsidRDefault="00272732" w:rsidP="00272732">
            <w:pPr>
              <w:widowControl w:val="0"/>
              <w:spacing w:after="0" w:line="240" w:lineRule="auto"/>
              <w:rPr>
                <w:rFonts w:ascii="Times New Roman" w:hAnsi="Times New Roman" w:cs="Times New Roman"/>
                <w:sz w:val="20"/>
                <w:szCs w:val="20"/>
              </w:rPr>
            </w:pPr>
          </w:p>
          <w:p w14:paraId="7115D062" w14:textId="77777777" w:rsidR="00272732" w:rsidRPr="00042F95" w:rsidRDefault="00272732" w:rsidP="00272732">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Uses research to identify rationale for recognizing and supporting diverse cultural backgrounds and family structures.</w:t>
            </w:r>
          </w:p>
        </w:tc>
        <w:tc>
          <w:tcPr>
            <w:tcW w:w="2680"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6CE8238E" w14:textId="77777777" w:rsidR="00272732" w:rsidRPr="00042F95" w:rsidRDefault="00272732" w:rsidP="00272732">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lastRenderedPageBreak/>
              <w:t>Identifies privileges, rights, and obstacles that families encounter based on their family structures and how family context and frame-of-reference influences school-age and youth development and choices.</w:t>
            </w:r>
          </w:p>
          <w:p w14:paraId="20A8E46A" w14:textId="77777777" w:rsidR="00272732" w:rsidRPr="00042F95" w:rsidRDefault="00272732" w:rsidP="00272732">
            <w:pPr>
              <w:widowControl w:val="0"/>
              <w:spacing w:after="0" w:line="240" w:lineRule="auto"/>
              <w:rPr>
                <w:rFonts w:ascii="Times New Roman" w:hAnsi="Times New Roman" w:cs="Times New Roman"/>
                <w:sz w:val="20"/>
                <w:szCs w:val="20"/>
              </w:rPr>
            </w:pPr>
          </w:p>
          <w:p w14:paraId="0A4F8AA8" w14:textId="77777777" w:rsidR="00272732" w:rsidRPr="00042F95" w:rsidRDefault="00272732" w:rsidP="00272732">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 xml:space="preserve">Respects and accommodates family structures and responsively accounts for culture, race, ethnicity, religion, parental structure, sexual orientation, </w:t>
            </w:r>
            <w:r w:rsidRPr="00042F95">
              <w:rPr>
                <w:rFonts w:ascii="Times New Roman" w:hAnsi="Times New Roman" w:cs="Times New Roman"/>
                <w:sz w:val="20"/>
                <w:szCs w:val="20"/>
              </w:rPr>
              <w:lastRenderedPageBreak/>
              <w:t>health/ability, location, and economic conditions when interacting with SAY and families.</w:t>
            </w:r>
          </w:p>
        </w:tc>
        <w:tc>
          <w:tcPr>
            <w:tcW w:w="2684"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288701D6" w14:textId="77777777" w:rsidR="00272732" w:rsidRPr="00042F95" w:rsidRDefault="00272732" w:rsidP="00272732">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lastRenderedPageBreak/>
              <w:t>Identifies privileges, rights, or obstacles that families encounter based on their family structures and how family context and frame-of-reference influences school-age and youth development and choices.</w:t>
            </w:r>
          </w:p>
          <w:p w14:paraId="5E5E2810" w14:textId="77777777" w:rsidR="00272732" w:rsidRPr="00042F95" w:rsidRDefault="00272732" w:rsidP="00272732">
            <w:pPr>
              <w:widowControl w:val="0"/>
              <w:spacing w:after="0" w:line="240" w:lineRule="auto"/>
              <w:rPr>
                <w:rFonts w:ascii="Times New Roman" w:hAnsi="Times New Roman" w:cs="Times New Roman"/>
                <w:sz w:val="20"/>
                <w:szCs w:val="20"/>
              </w:rPr>
            </w:pPr>
          </w:p>
          <w:p w14:paraId="5D33C5ED" w14:textId="77777777" w:rsidR="00272732" w:rsidRPr="00042F95" w:rsidRDefault="00272732" w:rsidP="00272732">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 xml:space="preserve">Respects family structures and accounts for culture, race, ethnicity, religion, parental structure, sexual orientation, health/ability, location, and economic conditions when </w:t>
            </w:r>
            <w:r w:rsidRPr="00042F95">
              <w:rPr>
                <w:rFonts w:ascii="Times New Roman" w:hAnsi="Times New Roman" w:cs="Times New Roman"/>
                <w:sz w:val="20"/>
                <w:szCs w:val="20"/>
              </w:rPr>
              <w:lastRenderedPageBreak/>
              <w:t>interacting with SAY and families.</w:t>
            </w:r>
          </w:p>
        </w:tc>
        <w:tc>
          <w:tcPr>
            <w:tcW w:w="2525"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263D0651" w14:textId="77777777" w:rsidR="00272732" w:rsidRPr="00042F95" w:rsidRDefault="00272732" w:rsidP="00272732">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lastRenderedPageBreak/>
              <w:t>Inaccurately identifies privileges, rights, or obstacles that families encounter based on their family structures and how family context and frame-of-reference influences school-age and youth development and choices.</w:t>
            </w:r>
          </w:p>
          <w:p w14:paraId="0E281683" w14:textId="77777777" w:rsidR="00272732" w:rsidRPr="00042F95" w:rsidRDefault="00272732" w:rsidP="00272732">
            <w:pPr>
              <w:widowControl w:val="0"/>
              <w:spacing w:after="0" w:line="240" w:lineRule="auto"/>
              <w:rPr>
                <w:rFonts w:ascii="Times New Roman" w:hAnsi="Times New Roman" w:cs="Times New Roman"/>
                <w:sz w:val="20"/>
                <w:szCs w:val="20"/>
              </w:rPr>
            </w:pPr>
          </w:p>
          <w:p w14:paraId="32F46533" w14:textId="77777777" w:rsidR="00272732" w:rsidRPr="00042F95" w:rsidRDefault="00272732" w:rsidP="00272732">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 xml:space="preserve">Engages in behavior that is disrespectful to family structures and accounts for culture, race, ethnicity, religion, parental structure, </w:t>
            </w:r>
            <w:r w:rsidRPr="00042F95">
              <w:rPr>
                <w:rFonts w:ascii="Times New Roman" w:hAnsi="Times New Roman" w:cs="Times New Roman"/>
                <w:sz w:val="20"/>
                <w:szCs w:val="20"/>
              </w:rPr>
              <w:lastRenderedPageBreak/>
              <w:t>sexual orientation, health/ability, location, and economic conditions when interacting with SAY and families.</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B258D" w14:textId="77777777" w:rsidR="00272732" w:rsidRPr="00042F95" w:rsidRDefault="00272732" w:rsidP="00272732">
            <w:pPr>
              <w:widowControl w:val="0"/>
              <w:spacing w:after="0" w:line="240" w:lineRule="auto"/>
              <w:rPr>
                <w:rFonts w:ascii="Times New Roman" w:hAnsi="Times New Roman" w:cs="Times New Roman"/>
                <w:sz w:val="20"/>
                <w:szCs w:val="20"/>
              </w:rPr>
            </w:pPr>
          </w:p>
        </w:tc>
      </w:tr>
      <w:tr w:rsidR="00272732" w:rsidRPr="00042F95" w14:paraId="7E356171" w14:textId="77777777" w:rsidTr="00647D64">
        <w:tblPrEx>
          <w:shd w:val="clear" w:color="auto" w:fill="CED7E7"/>
        </w:tblPrEx>
        <w:trPr>
          <w:trHeight w:val="29"/>
        </w:trPr>
        <w:tc>
          <w:tcPr>
            <w:tcW w:w="2655"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16FEF401" w14:textId="77777777" w:rsidR="00272732" w:rsidRPr="00042F95" w:rsidRDefault="00272732" w:rsidP="00272732">
            <w:pPr>
              <w:pStyle w:val="paragraph"/>
              <w:widowControl w:val="0"/>
              <w:spacing w:before="0" w:after="0"/>
              <w:outlineLvl w:val="3"/>
              <w:rPr>
                <w:rFonts w:cs="Times New Roman"/>
                <w:color w:val="auto"/>
                <w:sz w:val="20"/>
                <w:szCs w:val="16"/>
              </w:rPr>
            </w:pPr>
            <w:r w:rsidRPr="00042F95">
              <w:rPr>
                <w:rFonts w:cs="Times New Roman"/>
                <w:b/>
                <w:color w:val="auto"/>
                <w:sz w:val="20"/>
                <w:szCs w:val="16"/>
                <w:u w:val="single"/>
              </w:rPr>
              <w:lastRenderedPageBreak/>
              <w:t>SAYD FCR2</w:t>
            </w:r>
            <w:r w:rsidRPr="00042F95">
              <w:rPr>
                <w:rFonts w:cs="Times New Roman"/>
                <w:color w:val="auto"/>
                <w:sz w:val="20"/>
                <w:szCs w:val="16"/>
              </w:rPr>
              <w:t xml:space="preserve">: </w:t>
            </w:r>
          </w:p>
          <w:p w14:paraId="4DE38DE0" w14:textId="77777777" w:rsidR="00272732" w:rsidRPr="00042F95" w:rsidRDefault="00272732" w:rsidP="00272732">
            <w:pPr>
              <w:pStyle w:val="paragraph"/>
              <w:widowControl w:val="0"/>
              <w:spacing w:before="0" w:after="0"/>
              <w:outlineLvl w:val="3"/>
              <w:rPr>
                <w:rFonts w:cs="Times New Roman"/>
                <w:color w:val="auto"/>
                <w:sz w:val="20"/>
                <w:szCs w:val="16"/>
              </w:rPr>
            </w:pPr>
            <w:r w:rsidRPr="00042F95">
              <w:rPr>
                <w:rFonts w:cs="Times New Roman"/>
                <w:color w:val="auto"/>
                <w:sz w:val="20"/>
                <w:szCs w:val="16"/>
              </w:rPr>
              <w:t>Identifies professional roles and supports needed for positive SAY development.</w:t>
            </w:r>
          </w:p>
          <w:p w14:paraId="2DC6971A" w14:textId="77777777" w:rsidR="00272732" w:rsidRPr="00042F95" w:rsidRDefault="00272732" w:rsidP="00272732">
            <w:pPr>
              <w:pStyle w:val="paragraph"/>
              <w:widowControl w:val="0"/>
              <w:spacing w:before="0" w:after="0"/>
              <w:outlineLvl w:val="3"/>
              <w:rPr>
                <w:rFonts w:cs="Times New Roman"/>
                <w:color w:val="auto"/>
                <w:sz w:val="16"/>
                <w:szCs w:val="16"/>
              </w:rPr>
            </w:pPr>
          </w:p>
          <w:p w14:paraId="369F9A49" w14:textId="77777777" w:rsidR="00272732" w:rsidRPr="00042F95" w:rsidRDefault="00272732" w:rsidP="00272732">
            <w:pPr>
              <w:pStyle w:val="paragraph"/>
              <w:widowControl w:val="0"/>
              <w:spacing w:before="0" w:after="0"/>
              <w:outlineLvl w:val="3"/>
              <w:rPr>
                <w:rFonts w:cs="Times New Roman"/>
                <w:color w:val="auto"/>
                <w:sz w:val="16"/>
                <w:szCs w:val="16"/>
              </w:rPr>
            </w:pPr>
            <w:r w:rsidRPr="00042F95">
              <w:rPr>
                <w:rFonts w:cs="Times New Roman"/>
                <w:b/>
                <w:color w:val="auto"/>
                <w:sz w:val="16"/>
                <w:szCs w:val="16"/>
              </w:rPr>
              <w:t>SAYD</w:t>
            </w:r>
            <w:r w:rsidRPr="00042F95">
              <w:rPr>
                <w:rFonts w:cs="Times New Roman"/>
                <w:color w:val="auto"/>
                <w:sz w:val="16"/>
                <w:szCs w:val="16"/>
              </w:rPr>
              <w:t>:</w:t>
            </w:r>
            <w:r w:rsidRPr="00042F95">
              <w:rPr>
                <w:rFonts w:cs="Times New Roman"/>
                <w:sz w:val="16"/>
                <w:szCs w:val="16"/>
              </w:rPr>
              <w:t xml:space="preserve"> 2-4F7, 2-4F8, 2-4F9, 2-4F10, 2-4F11</w:t>
            </w:r>
          </w:p>
          <w:p w14:paraId="23EEB432" w14:textId="77777777" w:rsidR="00272732" w:rsidRPr="00042F95" w:rsidRDefault="00272732" w:rsidP="00272732">
            <w:pPr>
              <w:pStyle w:val="paragraph"/>
              <w:widowControl w:val="0"/>
              <w:spacing w:before="0" w:after="0"/>
              <w:outlineLvl w:val="3"/>
              <w:rPr>
                <w:rFonts w:cs="Times New Roman"/>
                <w:color w:val="auto"/>
                <w:sz w:val="16"/>
                <w:szCs w:val="16"/>
              </w:rPr>
            </w:pPr>
          </w:p>
          <w:p w14:paraId="17839531" w14:textId="77777777" w:rsidR="00272732" w:rsidRPr="00042F95" w:rsidRDefault="00272732" w:rsidP="00272732">
            <w:pPr>
              <w:pStyle w:val="paragraph"/>
              <w:widowControl w:val="0"/>
              <w:spacing w:before="0" w:after="0"/>
              <w:outlineLvl w:val="3"/>
              <w:rPr>
                <w:rFonts w:cs="Times New Roman"/>
                <w:color w:val="auto"/>
                <w:sz w:val="16"/>
                <w:szCs w:val="16"/>
              </w:rPr>
            </w:pPr>
            <w:r w:rsidRPr="00042F95">
              <w:rPr>
                <w:rFonts w:cs="Times New Roman"/>
                <w:b/>
                <w:color w:val="auto"/>
                <w:sz w:val="16"/>
                <w:szCs w:val="16"/>
              </w:rPr>
              <w:t>NAA</w:t>
            </w:r>
            <w:r w:rsidRPr="00042F95">
              <w:rPr>
                <w:rFonts w:cs="Times New Roman"/>
                <w:color w:val="auto"/>
                <w:sz w:val="16"/>
                <w:szCs w:val="16"/>
              </w:rPr>
              <w:t>:</w:t>
            </w:r>
            <w:r w:rsidRPr="00042F95">
              <w:rPr>
                <w:rFonts w:cs="Times New Roman"/>
                <w:sz w:val="16"/>
                <w:szCs w:val="16"/>
              </w:rPr>
              <w:t xml:space="preserve"> 2, 4, 24, 25 </w:t>
            </w:r>
          </w:p>
          <w:p w14:paraId="2DFF4707" w14:textId="77777777" w:rsidR="00272732" w:rsidRPr="00042F95" w:rsidRDefault="00272732" w:rsidP="00272732">
            <w:pPr>
              <w:pStyle w:val="paragraph"/>
              <w:widowControl w:val="0"/>
              <w:spacing w:before="0" w:after="0"/>
              <w:outlineLvl w:val="3"/>
              <w:rPr>
                <w:rFonts w:cs="Times New Roman"/>
                <w:color w:val="auto"/>
                <w:sz w:val="16"/>
                <w:szCs w:val="16"/>
              </w:rPr>
            </w:pPr>
          </w:p>
          <w:p w14:paraId="3554A34C" w14:textId="77777777" w:rsidR="00272732" w:rsidRPr="00042F95" w:rsidRDefault="00272732" w:rsidP="00272732">
            <w:pPr>
              <w:pStyle w:val="paragraph"/>
              <w:widowControl w:val="0"/>
              <w:spacing w:before="0" w:after="0"/>
              <w:outlineLvl w:val="3"/>
              <w:rPr>
                <w:rFonts w:cs="Times New Roman"/>
                <w:color w:val="auto"/>
                <w:sz w:val="16"/>
                <w:szCs w:val="16"/>
              </w:rPr>
            </w:pPr>
            <w:r w:rsidRPr="00042F95">
              <w:rPr>
                <w:rFonts w:cs="Times New Roman"/>
                <w:b/>
                <w:color w:val="auto"/>
                <w:sz w:val="16"/>
                <w:szCs w:val="16"/>
              </w:rPr>
              <w:t>IPTS</w:t>
            </w:r>
            <w:r w:rsidRPr="00042F95">
              <w:rPr>
                <w:rFonts w:cs="Times New Roman"/>
                <w:color w:val="auto"/>
                <w:sz w:val="16"/>
                <w:szCs w:val="16"/>
              </w:rPr>
              <w:t>:</w:t>
            </w:r>
            <w:r w:rsidRPr="00042F95">
              <w:rPr>
                <w:rFonts w:cs="Times New Roman"/>
                <w:sz w:val="16"/>
                <w:szCs w:val="16"/>
              </w:rPr>
              <w:t xml:space="preserve"> 3C, 6C, 7I, 9A, 9L, 9M, 11K</w:t>
            </w:r>
          </w:p>
          <w:p w14:paraId="0B096697" w14:textId="77777777" w:rsidR="00272732" w:rsidRPr="00042F95" w:rsidRDefault="00272732" w:rsidP="00272732">
            <w:pPr>
              <w:pStyle w:val="paragraph"/>
              <w:widowControl w:val="0"/>
              <w:spacing w:before="0" w:after="0"/>
              <w:outlineLvl w:val="3"/>
              <w:rPr>
                <w:rFonts w:cs="Times New Roman"/>
                <w:color w:val="auto"/>
                <w:sz w:val="16"/>
                <w:szCs w:val="16"/>
              </w:rPr>
            </w:pPr>
          </w:p>
          <w:p w14:paraId="02B16961" w14:textId="77777777" w:rsidR="00272732" w:rsidRPr="00042F95" w:rsidRDefault="00272732" w:rsidP="00272732">
            <w:pPr>
              <w:widowControl w:val="0"/>
              <w:spacing w:after="0" w:line="240" w:lineRule="auto"/>
              <w:rPr>
                <w:rFonts w:ascii="Times New Roman" w:hAnsi="Times New Roman" w:cs="Times New Roman"/>
                <w:sz w:val="16"/>
                <w:szCs w:val="16"/>
              </w:rPr>
            </w:pPr>
            <w:r w:rsidRPr="00042F95">
              <w:rPr>
                <w:rFonts w:ascii="Times New Roman" w:hAnsi="Times New Roman" w:cs="Times New Roman"/>
                <w:b/>
                <w:sz w:val="16"/>
                <w:szCs w:val="16"/>
              </w:rPr>
              <w:t>COA</w:t>
            </w:r>
            <w:r w:rsidRPr="00042F95">
              <w:rPr>
                <w:rFonts w:ascii="Times New Roman" w:hAnsi="Times New Roman" w:cs="Times New Roman"/>
                <w:sz w:val="16"/>
                <w:szCs w:val="16"/>
              </w:rPr>
              <w:t>: 1.02, 4.02, 10.02, 11.02, 13.03, 13.05</w:t>
            </w:r>
          </w:p>
          <w:p w14:paraId="6B245C64" w14:textId="77777777" w:rsidR="00272732" w:rsidRPr="00042F95" w:rsidRDefault="00272732" w:rsidP="00272732">
            <w:pPr>
              <w:pStyle w:val="paragraph"/>
              <w:widowControl w:val="0"/>
              <w:spacing w:before="0" w:after="0"/>
              <w:outlineLvl w:val="3"/>
              <w:rPr>
                <w:rFonts w:cs="Times New Roman"/>
                <w:color w:val="auto"/>
                <w:sz w:val="16"/>
                <w:szCs w:val="16"/>
              </w:rPr>
            </w:pPr>
          </w:p>
          <w:p w14:paraId="6CF96456" w14:textId="77777777" w:rsidR="00272732" w:rsidRPr="00042F95" w:rsidRDefault="00272732" w:rsidP="00272732">
            <w:pPr>
              <w:pStyle w:val="paragraph"/>
              <w:widowControl w:val="0"/>
              <w:spacing w:before="0" w:after="0"/>
              <w:outlineLvl w:val="3"/>
              <w:rPr>
                <w:rFonts w:cs="Times New Roman"/>
                <w:b/>
                <w:color w:val="auto"/>
                <w:sz w:val="16"/>
                <w:szCs w:val="16"/>
                <w:u w:val="thick"/>
              </w:rPr>
            </w:pPr>
            <w:r w:rsidRPr="00042F95">
              <w:rPr>
                <w:rFonts w:cs="Times New Roman"/>
                <w:b/>
                <w:sz w:val="16"/>
                <w:szCs w:val="16"/>
              </w:rPr>
              <w:t>ACT Now</w:t>
            </w:r>
            <w:r w:rsidRPr="00042F95">
              <w:rPr>
                <w:rFonts w:cs="Times New Roman"/>
                <w:sz w:val="16"/>
                <w:szCs w:val="16"/>
              </w:rPr>
              <w:t>: 18.1-18.6, 19.1, 19.2, 20.1-20.4, 21.1, 21.2, 25.1-25.5</w:t>
            </w:r>
          </w:p>
        </w:tc>
        <w:tc>
          <w:tcPr>
            <w:tcW w:w="2603"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368B1953" w14:textId="77777777" w:rsidR="00272732" w:rsidRPr="00042F95" w:rsidRDefault="00272732" w:rsidP="00272732">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Identifies models, roles and attributes, skills, characteristics, communication and collaboration skills, and qualities needed to support young people’s growth and the development of healthy relationships with a multiplicity of adults.</w:t>
            </w:r>
          </w:p>
          <w:p w14:paraId="11575627" w14:textId="77777777" w:rsidR="00272732" w:rsidRPr="00042F95" w:rsidRDefault="00272732" w:rsidP="00272732">
            <w:pPr>
              <w:widowControl w:val="0"/>
              <w:spacing w:after="0" w:line="240" w:lineRule="auto"/>
              <w:rPr>
                <w:rFonts w:ascii="Times New Roman" w:hAnsi="Times New Roman" w:cs="Times New Roman"/>
                <w:sz w:val="20"/>
                <w:szCs w:val="20"/>
              </w:rPr>
            </w:pPr>
          </w:p>
          <w:p w14:paraId="5E90D734" w14:textId="77777777" w:rsidR="00272732" w:rsidRPr="00042F95" w:rsidRDefault="00272732" w:rsidP="00272732">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Recognizes professional boundaries and confidentiality needs when working with families, school-age and youth, and in the community.</w:t>
            </w:r>
          </w:p>
          <w:p w14:paraId="759CD934" w14:textId="77777777" w:rsidR="00272732" w:rsidRPr="00042F95" w:rsidRDefault="00272732" w:rsidP="00272732">
            <w:pPr>
              <w:widowControl w:val="0"/>
              <w:spacing w:after="0" w:line="240" w:lineRule="auto"/>
              <w:rPr>
                <w:rFonts w:ascii="Times New Roman" w:hAnsi="Times New Roman" w:cs="Times New Roman"/>
                <w:sz w:val="20"/>
                <w:szCs w:val="20"/>
              </w:rPr>
            </w:pPr>
          </w:p>
          <w:p w14:paraId="1D458EA3" w14:textId="77777777" w:rsidR="00272732" w:rsidRPr="00042F95" w:rsidRDefault="00272732" w:rsidP="00272732">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Identifies professional goals supportive of role growth.</w:t>
            </w:r>
          </w:p>
        </w:tc>
        <w:tc>
          <w:tcPr>
            <w:tcW w:w="2680"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107DC8AD" w14:textId="77777777" w:rsidR="00272732" w:rsidRPr="00042F95" w:rsidRDefault="00272732" w:rsidP="00272732">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Identifies models, roles and attributes, skills, characteristics, communication and collaboration skills, and qualities needed to support young people’s growth and the development of healthy relationships with a multiplicity of adults.</w:t>
            </w:r>
          </w:p>
          <w:p w14:paraId="448856EF" w14:textId="77777777" w:rsidR="00272732" w:rsidRPr="00042F95" w:rsidRDefault="00272732" w:rsidP="00272732">
            <w:pPr>
              <w:widowControl w:val="0"/>
              <w:spacing w:after="0" w:line="240" w:lineRule="auto"/>
              <w:rPr>
                <w:rFonts w:ascii="Times New Roman" w:hAnsi="Times New Roman" w:cs="Times New Roman"/>
                <w:sz w:val="20"/>
                <w:szCs w:val="20"/>
              </w:rPr>
            </w:pPr>
          </w:p>
          <w:p w14:paraId="3D7BF09B" w14:textId="77777777" w:rsidR="00272732" w:rsidRPr="00042F95" w:rsidRDefault="00272732" w:rsidP="00272732">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Recognizes professional boundaries and confidentiality needs when working with families, school-age and youth, and in the community.</w:t>
            </w:r>
          </w:p>
          <w:p w14:paraId="56CA45B8" w14:textId="77777777" w:rsidR="00272732" w:rsidRPr="00042F95" w:rsidRDefault="00272732" w:rsidP="00272732">
            <w:pPr>
              <w:pStyle w:val="ListParagraph"/>
              <w:widowControl w:val="0"/>
              <w:spacing w:after="0" w:line="240" w:lineRule="auto"/>
              <w:rPr>
                <w:rFonts w:ascii="Times New Roman" w:hAnsi="Times New Roman" w:cs="Times New Roman"/>
                <w:sz w:val="20"/>
                <w:szCs w:val="20"/>
              </w:rPr>
            </w:pPr>
          </w:p>
        </w:tc>
        <w:tc>
          <w:tcPr>
            <w:tcW w:w="2684"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28E194C3" w14:textId="77777777" w:rsidR="00272732" w:rsidRPr="00042F95" w:rsidRDefault="00272732" w:rsidP="00272732">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Identifies models, roles and attributes, skills, characteristics, communication and collaboration skills, and qualities needed to support young people’s growth.</w:t>
            </w:r>
          </w:p>
          <w:p w14:paraId="7114CC69" w14:textId="77777777" w:rsidR="00272732" w:rsidRPr="00042F95" w:rsidRDefault="00272732" w:rsidP="00272732">
            <w:pPr>
              <w:widowControl w:val="0"/>
              <w:spacing w:after="0" w:line="240" w:lineRule="auto"/>
              <w:rPr>
                <w:rFonts w:ascii="Times New Roman" w:hAnsi="Times New Roman" w:cs="Times New Roman"/>
                <w:sz w:val="20"/>
                <w:szCs w:val="20"/>
              </w:rPr>
            </w:pPr>
          </w:p>
          <w:p w14:paraId="45F2D49A" w14:textId="77777777" w:rsidR="00272732" w:rsidRPr="00042F95" w:rsidRDefault="00272732" w:rsidP="00272732">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Recognizes professional boundaries and confidentiality needs when working with school-age and youth.</w:t>
            </w:r>
          </w:p>
        </w:tc>
        <w:tc>
          <w:tcPr>
            <w:tcW w:w="2525"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0FD2E68C" w14:textId="77777777" w:rsidR="00272732" w:rsidRPr="00042F95" w:rsidRDefault="00272732" w:rsidP="00272732">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Identifies inaccurate models, roles and attributes, skills, characteristics, communication and collaboration skills, and qualities needed to support young people’s growth.</w:t>
            </w:r>
          </w:p>
          <w:p w14:paraId="28E35118" w14:textId="77777777" w:rsidR="00272732" w:rsidRPr="00042F95" w:rsidRDefault="00272732" w:rsidP="00272732">
            <w:pPr>
              <w:widowControl w:val="0"/>
              <w:spacing w:after="0" w:line="240" w:lineRule="auto"/>
              <w:rPr>
                <w:rFonts w:ascii="Times New Roman" w:hAnsi="Times New Roman" w:cs="Times New Roman"/>
                <w:sz w:val="20"/>
                <w:szCs w:val="20"/>
              </w:rPr>
            </w:pPr>
          </w:p>
          <w:p w14:paraId="33AABD18" w14:textId="77777777" w:rsidR="00272732" w:rsidRPr="00042F95" w:rsidRDefault="00272732" w:rsidP="00272732">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Utilizes professional boundaries in a way that undermines positive SAY development.</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4FE1D" w14:textId="77777777" w:rsidR="00272732" w:rsidRPr="00042F95" w:rsidRDefault="00272732" w:rsidP="00272732">
            <w:pPr>
              <w:widowControl w:val="0"/>
              <w:spacing w:after="0" w:line="240" w:lineRule="auto"/>
              <w:rPr>
                <w:rFonts w:ascii="Times New Roman" w:hAnsi="Times New Roman" w:cs="Times New Roman"/>
                <w:sz w:val="20"/>
                <w:szCs w:val="20"/>
              </w:rPr>
            </w:pPr>
          </w:p>
        </w:tc>
      </w:tr>
      <w:tr w:rsidR="00272732" w:rsidRPr="00042F95" w14:paraId="3571746F" w14:textId="77777777" w:rsidTr="00647D64">
        <w:tblPrEx>
          <w:shd w:val="clear" w:color="auto" w:fill="CED7E7"/>
        </w:tblPrEx>
        <w:trPr>
          <w:trHeight w:val="324"/>
        </w:trPr>
        <w:tc>
          <w:tcPr>
            <w:tcW w:w="2655"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60E8341E" w14:textId="77777777" w:rsidR="00272732" w:rsidRPr="00042F95" w:rsidRDefault="00272732" w:rsidP="00272732">
            <w:pPr>
              <w:pStyle w:val="paragraph"/>
              <w:widowControl w:val="0"/>
              <w:spacing w:before="0" w:after="0"/>
              <w:outlineLvl w:val="3"/>
              <w:rPr>
                <w:rFonts w:cs="Times New Roman"/>
                <w:color w:val="auto"/>
                <w:sz w:val="20"/>
                <w:szCs w:val="16"/>
              </w:rPr>
            </w:pPr>
            <w:r w:rsidRPr="00042F95">
              <w:rPr>
                <w:rFonts w:cs="Times New Roman"/>
                <w:b/>
                <w:color w:val="auto"/>
                <w:sz w:val="20"/>
                <w:szCs w:val="16"/>
                <w:u w:val="single"/>
              </w:rPr>
              <w:t>SAYD FCR3</w:t>
            </w:r>
            <w:r w:rsidRPr="00042F95">
              <w:rPr>
                <w:rFonts w:cs="Times New Roman"/>
                <w:color w:val="auto"/>
                <w:sz w:val="20"/>
                <w:szCs w:val="16"/>
              </w:rPr>
              <w:t xml:space="preserve">: </w:t>
            </w:r>
          </w:p>
          <w:p w14:paraId="47245DB5" w14:textId="77777777" w:rsidR="00272732" w:rsidRPr="00042F95" w:rsidRDefault="00272732" w:rsidP="00272732">
            <w:pPr>
              <w:pStyle w:val="paragraph"/>
              <w:widowControl w:val="0"/>
              <w:spacing w:before="0" w:after="0"/>
              <w:outlineLvl w:val="3"/>
              <w:rPr>
                <w:rFonts w:cs="Times New Roman"/>
                <w:color w:val="auto"/>
                <w:sz w:val="20"/>
                <w:szCs w:val="16"/>
              </w:rPr>
            </w:pPr>
            <w:r w:rsidRPr="00042F95">
              <w:rPr>
                <w:rFonts w:cs="Times New Roman"/>
                <w:color w:val="auto"/>
                <w:sz w:val="20"/>
                <w:szCs w:val="16"/>
              </w:rPr>
              <w:t>Describes practices that strengthen family and community connections for SAY.</w:t>
            </w:r>
          </w:p>
          <w:p w14:paraId="592BB76D" w14:textId="77777777" w:rsidR="00272732" w:rsidRPr="00042F95" w:rsidRDefault="00272732" w:rsidP="00272732">
            <w:pPr>
              <w:pStyle w:val="paragraph"/>
              <w:widowControl w:val="0"/>
              <w:spacing w:before="0" w:after="0"/>
              <w:outlineLvl w:val="3"/>
              <w:rPr>
                <w:rFonts w:cs="Times New Roman"/>
                <w:color w:val="auto"/>
                <w:sz w:val="16"/>
                <w:szCs w:val="16"/>
              </w:rPr>
            </w:pPr>
          </w:p>
          <w:p w14:paraId="7D28C628" w14:textId="77777777" w:rsidR="00272732" w:rsidRPr="00042F95" w:rsidRDefault="00272732" w:rsidP="00272732">
            <w:pPr>
              <w:pStyle w:val="paragraph"/>
              <w:widowControl w:val="0"/>
              <w:spacing w:before="0" w:after="0"/>
              <w:outlineLvl w:val="3"/>
              <w:rPr>
                <w:rFonts w:cs="Times New Roman"/>
                <w:color w:val="auto"/>
                <w:sz w:val="16"/>
                <w:szCs w:val="16"/>
              </w:rPr>
            </w:pPr>
            <w:r w:rsidRPr="00042F95">
              <w:rPr>
                <w:rFonts w:cs="Times New Roman"/>
                <w:b/>
                <w:color w:val="auto"/>
                <w:sz w:val="16"/>
                <w:szCs w:val="16"/>
              </w:rPr>
              <w:t>SAYD</w:t>
            </w:r>
            <w:r w:rsidRPr="00042F95">
              <w:rPr>
                <w:rFonts w:cs="Times New Roman"/>
                <w:color w:val="auto"/>
                <w:sz w:val="16"/>
                <w:szCs w:val="16"/>
              </w:rPr>
              <w:t>:</w:t>
            </w:r>
            <w:r w:rsidRPr="00042F95">
              <w:rPr>
                <w:rFonts w:cs="Times New Roman"/>
                <w:sz w:val="16"/>
                <w:szCs w:val="16"/>
              </w:rPr>
              <w:t xml:space="preserve"> 2-4A18, 2-4F12, 2-4F13, 2-4F14, 2-4F16, 2-4F17, 2-4F18, 2-4F19, 2-4F20, 2-4F21</w:t>
            </w:r>
          </w:p>
          <w:p w14:paraId="2046EC83" w14:textId="77777777" w:rsidR="00272732" w:rsidRPr="00042F95" w:rsidRDefault="00272732" w:rsidP="00272732">
            <w:pPr>
              <w:pStyle w:val="paragraph"/>
              <w:widowControl w:val="0"/>
              <w:spacing w:before="0" w:after="0"/>
              <w:outlineLvl w:val="3"/>
              <w:rPr>
                <w:rFonts w:cs="Times New Roman"/>
                <w:color w:val="auto"/>
                <w:sz w:val="16"/>
                <w:szCs w:val="16"/>
              </w:rPr>
            </w:pPr>
          </w:p>
          <w:p w14:paraId="5BEC1A5B" w14:textId="77777777" w:rsidR="00272732" w:rsidRPr="00042F95" w:rsidRDefault="00272732" w:rsidP="00272732">
            <w:pPr>
              <w:pStyle w:val="paragraph"/>
              <w:widowControl w:val="0"/>
              <w:spacing w:before="0" w:after="0"/>
              <w:outlineLvl w:val="3"/>
              <w:rPr>
                <w:rFonts w:cs="Times New Roman"/>
                <w:color w:val="auto"/>
                <w:sz w:val="16"/>
                <w:szCs w:val="16"/>
              </w:rPr>
            </w:pPr>
            <w:r w:rsidRPr="00042F95">
              <w:rPr>
                <w:rFonts w:cs="Times New Roman"/>
                <w:b/>
                <w:color w:val="auto"/>
                <w:sz w:val="16"/>
                <w:szCs w:val="16"/>
              </w:rPr>
              <w:lastRenderedPageBreak/>
              <w:t>NAA</w:t>
            </w:r>
            <w:r w:rsidRPr="00042F95">
              <w:rPr>
                <w:rFonts w:cs="Times New Roman"/>
                <w:color w:val="auto"/>
                <w:sz w:val="16"/>
                <w:szCs w:val="16"/>
              </w:rPr>
              <w:t>:</w:t>
            </w:r>
            <w:r w:rsidRPr="00042F95">
              <w:rPr>
                <w:rFonts w:cs="Times New Roman"/>
                <w:sz w:val="16"/>
                <w:szCs w:val="16"/>
              </w:rPr>
              <w:t xml:space="preserve"> 2, 7, 23, 24, 25</w:t>
            </w:r>
          </w:p>
          <w:p w14:paraId="0BBBFAD1" w14:textId="77777777" w:rsidR="00272732" w:rsidRPr="00042F95" w:rsidRDefault="00272732" w:rsidP="00272732">
            <w:pPr>
              <w:pStyle w:val="paragraph"/>
              <w:widowControl w:val="0"/>
              <w:spacing w:before="0" w:after="0"/>
              <w:outlineLvl w:val="3"/>
              <w:rPr>
                <w:rFonts w:cs="Times New Roman"/>
                <w:color w:val="auto"/>
                <w:sz w:val="16"/>
                <w:szCs w:val="16"/>
              </w:rPr>
            </w:pPr>
          </w:p>
          <w:p w14:paraId="4591CAAA" w14:textId="77777777" w:rsidR="00272732" w:rsidRPr="00042F95" w:rsidRDefault="00272732" w:rsidP="00272732">
            <w:pPr>
              <w:pStyle w:val="paragraph"/>
              <w:widowControl w:val="0"/>
              <w:spacing w:before="0" w:after="0"/>
              <w:outlineLvl w:val="3"/>
              <w:rPr>
                <w:rFonts w:cs="Times New Roman"/>
                <w:color w:val="auto"/>
                <w:sz w:val="16"/>
                <w:szCs w:val="16"/>
              </w:rPr>
            </w:pPr>
            <w:r w:rsidRPr="00042F95">
              <w:rPr>
                <w:rFonts w:cs="Times New Roman"/>
                <w:b/>
                <w:color w:val="auto"/>
                <w:sz w:val="16"/>
                <w:szCs w:val="16"/>
              </w:rPr>
              <w:t>IPTS</w:t>
            </w:r>
            <w:r w:rsidRPr="00042F95">
              <w:rPr>
                <w:rFonts w:cs="Times New Roman"/>
                <w:color w:val="auto"/>
                <w:sz w:val="16"/>
                <w:szCs w:val="16"/>
              </w:rPr>
              <w:t>:</w:t>
            </w:r>
            <w:r w:rsidRPr="00042F95">
              <w:rPr>
                <w:rFonts w:cs="Times New Roman"/>
                <w:sz w:val="16"/>
                <w:szCs w:val="16"/>
              </w:rPr>
              <w:t xml:space="preserve"> 3C, 3E, 3F, 7C, 7D, 7I, 7H, 9B, 9K, 9M</w:t>
            </w:r>
          </w:p>
          <w:p w14:paraId="0518B214" w14:textId="77777777" w:rsidR="00272732" w:rsidRPr="00042F95" w:rsidRDefault="00272732" w:rsidP="00272732">
            <w:pPr>
              <w:pStyle w:val="paragraph"/>
              <w:widowControl w:val="0"/>
              <w:spacing w:before="0" w:after="0"/>
              <w:outlineLvl w:val="3"/>
              <w:rPr>
                <w:rFonts w:cs="Times New Roman"/>
                <w:color w:val="auto"/>
                <w:sz w:val="16"/>
                <w:szCs w:val="16"/>
              </w:rPr>
            </w:pPr>
          </w:p>
          <w:p w14:paraId="1F746656" w14:textId="77777777" w:rsidR="00272732" w:rsidRPr="00042F95" w:rsidRDefault="00272732" w:rsidP="00272732">
            <w:pPr>
              <w:widowControl w:val="0"/>
              <w:spacing w:after="0" w:line="240" w:lineRule="auto"/>
              <w:rPr>
                <w:rFonts w:ascii="Times New Roman" w:hAnsi="Times New Roman" w:cs="Times New Roman"/>
                <w:sz w:val="16"/>
                <w:szCs w:val="16"/>
              </w:rPr>
            </w:pPr>
            <w:r w:rsidRPr="00042F95">
              <w:rPr>
                <w:rFonts w:ascii="Times New Roman" w:hAnsi="Times New Roman" w:cs="Times New Roman"/>
                <w:b/>
                <w:sz w:val="16"/>
                <w:szCs w:val="16"/>
              </w:rPr>
              <w:t>COA</w:t>
            </w:r>
            <w:r w:rsidRPr="00042F95">
              <w:rPr>
                <w:rFonts w:ascii="Times New Roman" w:hAnsi="Times New Roman" w:cs="Times New Roman"/>
                <w:sz w:val="16"/>
                <w:szCs w:val="16"/>
              </w:rPr>
              <w:t>: 3.01, 4.02, 5.03, 10.02, 11.02, 11.03, 11.04, 13.03</w:t>
            </w:r>
          </w:p>
          <w:p w14:paraId="4F86A624" w14:textId="77777777" w:rsidR="00272732" w:rsidRPr="00042F95" w:rsidRDefault="00272732" w:rsidP="00272732">
            <w:pPr>
              <w:pStyle w:val="paragraph"/>
              <w:widowControl w:val="0"/>
              <w:spacing w:before="0" w:after="0"/>
              <w:outlineLvl w:val="3"/>
              <w:rPr>
                <w:rFonts w:cs="Times New Roman"/>
                <w:color w:val="auto"/>
                <w:sz w:val="16"/>
                <w:szCs w:val="16"/>
              </w:rPr>
            </w:pPr>
          </w:p>
          <w:p w14:paraId="7BA0960E" w14:textId="77777777" w:rsidR="00272732" w:rsidRPr="00042F95" w:rsidRDefault="00272732" w:rsidP="00272732">
            <w:pPr>
              <w:pStyle w:val="paragraph"/>
              <w:widowControl w:val="0"/>
              <w:spacing w:before="0" w:after="0"/>
              <w:outlineLvl w:val="3"/>
              <w:rPr>
                <w:rFonts w:cs="Times New Roman"/>
                <w:b/>
                <w:color w:val="auto"/>
                <w:sz w:val="16"/>
                <w:szCs w:val="16"/>
                <w:u w:val="thick"/>
              </w:rPr>
            </w:pPr>
            <w:r w:rsidRPr="00042F95">
              <w:rPr>
                <w:rFonts w:cs="Times New Roman"/>
                <w:b/>
                <w:sz w:val="16"/>
                <w:szCs w:val="16"/>
              </w:rPr>
              <w:t>ACT Now</w:t>
            </w:r>
            <w:r w:rsidRPr="00042F95">
              <w:rPr>
                <w:rFonts w:cs="Times New Roman"/>
                <w:sz w:val="16"/>
                <w:szCs w:val="16"/>
              </w:rPr>
              <w:t>: 18.1-18.6, 21.1, 23.1-23.4, 25.1-25.5, 28.1, 28.2, 29.1-29.3</w:t>
            </w:r>
          </w:p>
        </w:tc>
        <w:tc>
          <w:tcPr>
            <w:tcW w:w="2603"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5AA99544" w14:textId="77777777" w:rsidR="00272732" w:rsidRPr="00042F95" w:rsidRDefault="00272732" w:rsidP="00272732">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lastRenderedPageBreak/>
              <w:t>Gives examples of effective verbal communication skills and effective strategies to adapt communication and collaboration styles and formats supportive of positive interaction and professional and interpersonal development.</w:t>
            </w:r>
          </w:p>
          <w:p w14:paraId="36D0270C" w14:textId="77777777" w:rsidR="00272732" w:rsidRPr="00042F95" w:rsidRDefault="00272732" w:rsidP="00272732">
            <w:pPr>
              <w:pStyle w:val="BodyText3"/>
              <w:widowControl w:val="0"/>
              <w:spacing w:after="0"/>
              <w:rPr>
                <w:sz w:val="20"/>
                <w:szCs w:val="20"/>
              </w:rPr>
            </w:pPr>
          </w:p>
          <w:p w14:paraId="6A76CCED" w14:textId="77777777" w:rsidR="00272732" w:rsidRPr="00042F95" w:rsidRDefault="00272732" w:rsidP="00272732">
            <w:pPr>
              <w:pStyle w:val="BodyText3"/>
              <w:widowControl w:val="0"/>
              <w:spacing w:after="0"/>
              <w:rPr>
                <w:sz w:val="20"/>
                <w:szCs w:val="20"/>
              </w:rPr>
            </w:pPr>
            <w:r w:rsidRPr="00042F95">
              <w:rPr>
                <w:sz w:val="20"/>
                <w:szCs w:val="20"/>
              </w:rPr>
              <w:t xml:space="preserve">Considers backgrounds, perspectives, and biases attributed to school-age and youth’s families and how to support meaningful family engagement. </w:t>
            </w:r>
          </w:p>
          <w:p w14:paraId="6AA08A92" w14:textId="77777777" w:rsidR="00272732" w:rsidRPr="00042F95" w:rsidRDefault="00272732" w:rsidP="00272732">
            <w:pPr>
              <w:pStyle w:val="BodyText"/>
              <w:widowControl w:val="0"/>
              <w:rPr>
                <w:rFonts w:ascii="Times New Roman" w:hAnsi="Times New Roman"/>
                <w:sz w:val="20"/>
              </w:rPr>
            </w:pPr>
          </w:p>
          <w:p w14:paraId="2BF0E127" w14:textId="77777777" w:rsidR="00272732" w:rsidRPr="00042F95" w:rsidRDefault="00272732" w:rsidP="00272732">
            <w:pPr>
              <w:pStyle w:val="BodyText"/>
              <w:widowControl w:val="0"/>
              <w:rPr>
                <w:rFonts w:ascii="Times New Roman" w:hAnsi="Times New Roman"/>
                <w:sz w:val="20"/>
              </w:rPr>
            </w:pPr>
            <w:r w:rsidRPr="00042F95">
              <w:rPr>
                <w:rFonts w:ascii="Times New Roman" w:hAnsi="Times New Roman"/>
                <w:sz w:val="20"/>
              </w:rPr>
              <w:t xml:space="preserve">Identifies local organizations and opportunities that present possibilities for partnership and collaboration. </w:t>
            </w:r>
          </w:p>
          <w:p w14:paraId="52FA4E0A" w14:textId="77777777" w:rsidR="00272732" w:rsidRPr="00042F95" w:rsidRDefault="00272732" w:rsidP="00272732">
            <w:pPr>
              <w:widowControl w:val="0"/>
              <w:spacing w:after="0" w:line="240" w:lineRule="auto"/>
              <w:rPr>
                <w:rFonts w:ascii="Times New Roman" w:hAnsi="Times New Roman" w:cs="Times New Roman"/>
                <w:sz w:val="20"/>
                <w:szCs w:val="20"/>
              </w:rPr>
            </w:pPr>
          </w:p>
          <w:p w14:paraId="6790AA4D" w14:textId="77777777" w:rsidR="00272732" w:rsidRPr="00042F95" w:rsidRDefault="00272732" w:rsidP="00272732">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Identify strategies that promote family identification of community connections.</w:t>
            </w:r>
          </w:p>
        </w:tc>
        <w:tc>
          <w:tcPr>
            <w:tcW w:w="2680"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33E22F8E" w14:textId="77777777" w:rsidR="00272732" w:rsidRPr="00042F95" w:rsidRDefault="00272732" w:rsidP="00272732">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lastRenderedPageBreak/>
              <w:t>Gives examples of effective verbal communication skills and effective strategies to adapt communication and collaboration styles and formats supportive of positive interaction and professional and interpersonal development.</w:t>
            </w:r>
          </w:p>
          <w:p w14:paraId="07471D6D" w14:textId="77777777" w:rsidR="00272732" w:rsidRPr="00042F95" w:rsidRDefault="00272732" w:rsidP="00272732">
            <w:pPr>
              <w:pStyle w:val="BodyText3"/>
              <w:widowControl w:val="0"/>
              <w:spacing w:after="0"/>
              <w:rPr>
                <w:sz w:val="20"/>
                <w:szCs w:val="20"/>
              </w:rPr>
            </w:pPr>
          </w:p>
          <w:p w14:paraId="4E4092F9" w14:textId="77777777" w:rsidR="00272732" w:rsidRPr="00042F95" w:rsidRDefault="00272732" w:rsidP="00272732">
            <w:pPr>
              <w:pStyle w:val="BodyText3"/>
              <w:widowControl w:val="0"/>
              <w:spacing w:after="0"/>
              <w:rPr>
                <w:sz w:val="20"/>
                <w:szCs w:val="20"/>
              </w:rPr>
            </w:pPr>
            <w:r w:rsidRPr="00042F95">
              <w:rPr>
                <w:sz w:val="20"/>
                <w:szCs w:val="20"/>
              </w:rPr>
              <w:lastRenderedPageBreak/>
              <w:t xml:space="preserve">Considers backgrounds, perspectives, and biases attributed to school-age and youth’s families and how to support meaningful family engagement. </w:t>
            </w:r>
          </w:p>
          <w:p w14:paraId="1E533306" w14:textId="77777777" w:rsidR="00272732" w:rsidRPr="00042F95" w:rsidRDefault="00272732" w:rsidP="00272732">
            <w:pPr>
              <w:pStyle w:val="BodyText"/>
              <w:widowControl w:val="0"/>
              <w:rPr>
                <w:rFonts w:ascii="Times New Roman" w:hAnsi="Times New Roman"/>
                <w:sz w:val="20"/>
              </w:rPr>
            </w:pPr>
          </w:p>
          <w:p w14:paraId="78D93B7A" w14:textId="77777777" w:rsidR="00272732" w:rsidRPr="00042F95" w:rsidRDefault="00272732" w:rsidP="00272732">
            <w:pPr>
              <w:pStyle w:val="BodyText"/>
              <w:widowControl w:val="0"/>
              <w:rPr>
                <w:rFonts w:ascii="Times New Roman" w:hAnsi="Times New Roman"/>
                <w:sz w:val="20"/>
              </w:rPr>
            </w:pPr>
            <w:r w:rsidRPr="00042F95">
              <w:rPr>
                <w:rFonts w:ascii="Times New Roman" w:hAnsi="Times New Roman"/>
                <w:sz w:val="20"/>
              </w:rPr>
              <w:t>Identifies local organizations and opportunities that present possibilities for partnership and collaboration.</w:t>
            </w:r>
          </w:p>
        </w:tc>
        <w:tc>
          <w:tcPr>
            <w:tcW w:w="2684"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40CBB068" w14:textId="77777777" w:rsidR="00272732" w:rsidRPr="00042F95" w:rsidRDefault="00272732" w:rsidP="00272732">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lastRenderedPageBreak/>
              <w:t>Gives examples of verbal communication skills and strategies to adapt communication and collaboration styles.</w:t>
            </w:r>
          </w:p>
          <w:p w14:paraId="613B4DA3" w14:textId="77777777" w:rsidR="00272732" w:rsidRPr="00042F95" w:rsidRDefault="00272732" w:rsidP="00272732">
            <w:pPr>
              <w:pStyle w:val="BodyText3"/>
              <w:widowControl w:val="0"/>
              <w:spacing w:after="0"/>
              <w:rPr>
                <w:sz w:val="20"/>
                <w:szCs w:val="20"/>
              </w:rPr>
            </w:pPr>
          </w:p>
          <w:p w14:paraId="3B1E4779" w14:textId="77777777" w:rsidR="00272732" w:rsidRPr="00042F95" w:rsidRDefault="00272732" w:rsidP="00272732">
            <w:pPr>
              <w:pStyle w:val="BodyText3"/>
              <w:widowControl w:val="0"/>
              <w:spacing w:after="0"/>
              <w:rPr>
                <w:sz w:val="20"/>
                <w:szCs w:val="20"/>
              </w:rPr>
            </w:pPr>
            <w:r w:rsidRPr="00042F95">
              <w:rPr>
                <w:sz w:val="20"/>
                <w:szCs w:val="20"/>
              </w:rPr>
              <w:t xml:space="preserve">Considers backgrounds, perspectives, and biases attributed to school-age and </w:t>
            </w:r>
            <w:r w:rsidRPr="00042F95">
              <w:rPr>
                <w:sz w:val="20"/>
                <w:szCs w:val="20"/>
              </w:rPr>
              <w:lastRenderedPageBreak/>
              <w:t>youth’s families.</w:t>
            </w:r>
          </w:p>
          <w:p w14:paraId="13A8BDF5" w14:textId="77777777" w:rsidR="00272732" w:rsidRPr="00042F95" w:rsidRDefault="00272732" w:rsidP="00272732">
            <w:pPr>
              <w:pStyle w:val="BodyText"/>
              <w:widowControl w:val="0"/>
              <w:rPr>
                <w:rFonts w:ascii="Times New Roman" w:hAnsi="Times New Roman"/>
                <w:sz w:val="20"/>
              </w:rPr>
            </w:pPr>
          </w:p>
          <w:p w14:paraId="4B8C210B" w14:textId="77777777" w:rsidR="00272732" w:rsidRPr="00042F95" w:rsidRDefault="00272732" w:rsidP="00272732">
            <w:pPr>
              <w:pStyle w:val="BodyText"/>
              <w:widowControl w:val="0"/>
              <w:rPr>
                <w:rFonts w:ascii="Times New Roman" w:hAnsi="Times New Roman"/>
                <w:sz w:val="20"/>
              </w:rPr>
            </w:pPr>
            <w:r w:rsidRPr="00042F95">
              <w:rPr>
                <w:rFonts w:ascii="Times New Roman" w:hAnsi="Times New Roman"/>
                <w:sz w:val="20"/>
              </w:rPr>
              <w:t xml:space="preserve">Identifies local organizations and opportunities for SAY and their families. </w:t>
            </w:r>
          </w:p>
          <w:p w14:paraId="59DC6FF2" w14:textId="77777777" w:rsidR="00272732" w:rsidRPr="00042F95" w:rsidRDefault="00272732" w:rsidP="00272732">
            <w:pPr>
              <w:widowControl w:val="0"/>
              <w:spacing w:after="0" w:line="240" w:lineRule="auto"/>
              <w:rPr>
                <w:rFonts w:ascii="Times New Roman" w:hAnsi="Times New Roman" w:cs="Times New Roman"/>
                <w:sz w:val="20"/>
                <w:szCs w:val="20"/>
              </w:rPr>
            </w:pPr>
          </w:p>
        </w:tc>
        <w:tc>
          <w:tcPr>
            <w:tcW w:w="2525"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78BF85A8" w14:textId="77777777" w:rsidR="00272732" w:rsidRPr="00042F95" w:rsidRDefault="00272732" w:rsidP="00272732">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lastRenderedPageBreak/>
              <w:t>Gives inaccurate examples of verbal communication skills and strategies to adapt communication and collaboration styles.</w:t>
            </w:r>
          </w:p>
          <w:p w14:paraId="667769B4" w14:textId="77777777" w:rsidR="00272732" w:rsidRPr="00042F95" w:rsidRDefault="00272732" w:rsidP="00272732">
            <w:pPr>
              <w:pStyle w:val="BodyText3"/>
              <w:widowControl w:val="0"/>
              <w:spacing w:after="0"/>
              <w:rPr>
                <w:sz w:val="20"/>
                <w:szCs w:val="20"/>
              </w:rPr>
            </w:pPr>
          </w:p>
          <w:p w14:paraId="0E1EF8FB" w14:textId="77777777" w:rsidR="00272732" w:rsidRPr="00042F95" w:rsidRDefault="00272732" w:rsidP="00272732">
            <w:pPr>
              <w:pStyle w:val="BodyText3"/>
              <w:widowControl w:val="0"/>
              <w:spacing w:after="0"/>
              <w:rPr>
                <w:sz w:val="20"/>
                <w:szCs w:val="20"/>
              </w:rPr>
            </w:pPr>
            <w:r w:rsidRPr="00042F95">
              <w:rPr>
                <w:sz w:val="20"/>
                <w:szCs w:val="20"/>
              </w:rPr>
              <w:t xml:space="preserve">Inaccurately interprets backgrounds, perspectives, and biases attributed to </w:t>
            </w:r>
            <w:r w:rsidRPr="00042F95">
              <w:rPr>
                <w:sz w:val="20"/>
                <w:szCs w:val="20"/>
              </w:rPr>
              <w:lastRenderedPageBreak/>
              <w:t>school-age and youth’s families.</w:t>
            </w:r>
          </w:p>
          <w:p w14:paraId="55427FD0" w14:textId="77777777" w:rsidR="00272732" w:rsidRPr="00042F95" w:rsidRDefault="00272732" w:rsidP="00272732">
            <w:pPr>
              <w:pStyle w:val="BodyText"/>
              <w:widowControl w:val="0"/>
              <w:rPr>
                <w:rFonts w:ascii="Times New Roman" w:hAnsi="Times New Roman"/>
                <w:sz w:val="20"/>
              </w:rPr>
            </w:pPr>
          </w:p>
          <w:p w14:paraId="732E251A" w14:textId="77777777" w:rsidR="00272732" w:rsidRPr="00042F95" w:rsidRDefault="00272732" w:rsidP="00272732">
            <w:pPr>
              <w:pStyle w:val="BodyText"/>
              <w:widowControl w:val="0"/>
              <w:rPr>
                <w:rFonts w:ascii="Times New Roman" w:hAnsi="Times New Roman"/>
                <w:sz w:val="20"/>
              </w:rPr>
            </w:pPr>
            <w:r w:rsidRPr="00042F95">
              <w:rPr>
                <w:rFonts w:ascii="Times New Roman" w:hAnsi="Times New Roman"/>
                <w:sz w:val="20"/>
              </w:rPr>
              <w:t xml:space="preserve">Identifies inappropriate local organizations and opportunities for SAY and their families. </w:t>
            </w:r>
          </w:p>
          <w:p w14:paraId="4C524EC8" w14:textId="77777777" w:rsidR="00272732" w:rsidRPr="00042F95" w:rsidRDefault="00272732" w:rsidP="00272732">
            <w:pPr>
              <w:widowControl w:val="0"/>
              <w:spacing w:after="0" w:line="240" w:lineRule="auto"/>
              <w:rPr>
                <w:rFonts w:ascii="Times New Roman" w:hAnsi="Times New Roman" w:cs="Times New Roman"/>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51DB6" w14:textId="77777777" w:rsidR="00272732" w:rsidRPr="00042F95" w:rsidRDefault="00272732" w:rsidP="00272732">
            <w:pPr>
              <w:widowControl w:val="0"/>
              <w:spacing w:after="0" w:line="240" w:lineRule="auto"/>
              <w:rPr>
                <w:rFonts w:ascii="Times New Roman" w:hAnsi="Times New Roman" w:cs="Times New Roman"/>
                <w:sz w:val="20"/>
                <w:szCs w:val="20"/>
              </w:rPr>
            </w:pPr>
          </w:p>
        </w:tc>
      </w:tr>
      <w:tr w:rsidR="00272732" w:rsidRPr="00042F95" w14:paraId="1AA4B221" w14:textId="77777777" w:rsidTr="00647D64">
        <w:tblPrEx>
          <w:shd w:val="clear" w:color="auto" w:fill="CED7E7"/>
        </w:tblPrEx>
        <w:trPr>
          <w:trHeight w:val="815"/>
        </w:trPr>
        <w:tc>
          <w:tcPr>
            <w:tcW w:w="265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5C8C8B55" w14:textId="77777777" w:rsidR="00272732" w:rsidRPr="00042F95" w:rsidRDefault="00272732" w:rsidP="00272732">
            <w:pPr>
              <w:pStyle w:val="paragraph"/>
              <w:widowControl w:val="0"/>
              <w:spacing w:before="0" w:after="0"/>
              <w:outlineLvl w:val="3"/>
              <w:rPr>
                <w:rFonts w:cs="Times New Roman"/>
                <w:color w:val="auto"/>
                <w:sz w:val="20"/>
                <w:szCs w:val="16"/>
              </w:rPr>
            </w:pPr>
            <w:r w:rsidRPr="00042F95">
              <w:rPr>
                <w:rFonts w:cs="Times New Roman"/>
                <w:b/>
                <w:color w:val="auto"/>
                <w:sz w:val="20"/>
                <w:szCs w:val="16"/>
                <w:u w:val="single"/>
              </w:rPr>
              <w:lastRenderedPageBreak/>
              <w:t>SAYD FCR4</w:t>
            </w:r>
            <w:r w:rsidRPr="00042F95">
              <w:rPr>
                <w:rFonts w:cs="Times New Roman"/>
                <w:color w:val="auto"/>
                <w:sz w:val="20"/>
                <w:szCs w:val="16"/>
              </w:rPr>
              <w:t xml:space="preserve">: </w:t>
            </w:r>
          </w:p>
          <w:p w14:paraId="16CA20E3" w14:textId="77777777" w:rsidR="00272732" w:rsidRPr="00042F95" w:rsidRDefault="00272732" w:rsidP="00272732">
            <w:pPr>
              <w:pStyle w:val="paragraph"/>
              <w:widowControl w:val="0"/>
              <w:spacing w:before="0" w:after="0"/>
              <w:outlineLvl w:val="3"/>
              <w:rPr>
                <w:rFonts w:cs="Times New Roman"/>
                <w:color w:val="auto"/>
                <w:sz w:val="20"/>
                <w:szCs w:val="16"/>
              </w:rPr>
            </w:pPr>
            <w:r w:rsidRPr="00042F95">
              <w:rPr>
                <w:rFonts w:cs="Times New Roman"/>
                <w:color w:val="auto"/>
                <w:sz w:val="20"/>
                <w:szCs w:val="16"/>
              </w:rPr>
              <w:t>Employs practices that strengthen family and community connections for SAY.</w:t>
            </w:r>
          </w:p>
          <w:p w14:paraId="635C523F" w14:textId="77777777" w:rsidR="00272732" w:rsidRPr="00042F95" w:rsidRDefault="00272732" w:rsidP="00272732">
            <w:pPr>
              <w:pStyle w:val="paragraph"/>
              <w:widowControl w:val="0"/>
              <w:spacing w:before="0" w:after="0"/>
              <w:outlineLvl w:val="3"/>
              <w:rPr>
                <w:rFonts w:cs="Times New Roman"/>
                <w:color w:val="auto"/>
                <w:sz w:val="16"/>
                <w:szCs w:val="16"/>
              </w:rPr>
            </w:pPr>
          </w:p>
          <w:p w14:paraId="67CC140D" w14:textId="77777777" w:rsidR="00272732" w:rsidRPr="00042F95" w:rsidRDefault="00272732" w:rsidP="00272732">
            <w:pPr>
              <w:pStyle w:val="paragraph"/>
              <w:widowControl w:val="0"/>
              <w:spacing w:before="0" w:after="0"/>
              <w:outlineLvl w:val="3"/>
              <w:rPr>
                <w:rFonts w:cs="Times New Roman"/>
                <w:color w:val="auto"/>
                <w:sz w:val="16"/>
                <w:szCs w:val="16"/>
              </w:rPr>
            </w:pPr>
            <w:r w:rsidRPr="00042F95">
              <w:rPr>
                <w:rFonts w:cs="Times New Roman"/>
                <w:b/>
                <w:color w:val="auto"/>
                <w:sz w:val="16"/>
                <w:szCs w:val="16"/>
              </w:rPr>
              <w:t>SAYD</w:t>
            </w:r>
            <w:r w:rsidRPr="00042F95">
              <w:rPr>
                <w:rFonts w:cs="Times New Roman"/>
                <w:color w:val="auto"/>
                <w:sz w:val="16"/>
                <w:szCs w:val="16"/>
              </w:rPr>
              <w:t>:</w:t>
            </w:r>
            <w:r w:rsidRPr="00042F95">
              <w:rPr>
                <w:rFonts w:cs="Times New Roman"/>
                <w:sz w:val="16"/>
                <w:szCs w:val="16"/>
              </w:rPr>
              <w:t xml:space="preserve"> 2-4B32, 2-4F15, 2-4F22, 2-4F23, 5F16</w:t>
            </w:r>
          </w:p>
          <w:p w14:paraId="1B2A1669" w14:textId="77777777" w:rsidR="00272732" w:rsidRPr="00042F95" w:rsidRDefault="00272732" w:rsidP="00272732">
            <w:pPr>
              <w:pStyle w:val="paragraph"/>
              <w:widowControl w:val="0"/>
              <w:spacing w:before="0" w:after="0"/>
              <w:outlineLvl w:val="3"/>
              <w:rPr>
                <w:rFonts w:cs="Times New Roman"/>
                <w:color w:val="auto"/>
                <w:sz w:val="16"/>
                <w:szCs w:val="16"/>
              </w:rPr>
            </w:pPr>
          </w:p>
          <w:p w14:paraId="38AA6BE6" w14:textId="77777777" w:rsidR="00272732" w:rsidRPr="00042F95" w:rsidRDefault="00272732" w:rsidP="00272732">
            <w:pPr>
              <w:pStyle w:val="paragraph"/>
              <w:widowControl w:val="0"/>
              <w:spacing w:before="0" w:after="0"/>
              <w:outlineLvl w:val="3"/>
              <w:rPr>
                <w:rFonts w:cs="Times New Roman"/>
                <w:color w:val="auto"/>
                <w:sz w:val="16"/>
                <w:szCs w:val="16"/>
              </w:rPr>
            </w:pPr>
            <w:r w:rsidRPr="00042F95">
              <w:rPr>
                <w:rFonts w:cs="Times New Roman"/>
                <w:b/>
                <w:color w:val="auto"/>
                <w:sz w:val="16"/>
                <w:szCs w:val="16"/>
              </w:rPr>
              <w:t>NAA</w:t>
            </w:r>
            <w:r w:rsidRPr="00042F95">
              <w:rPr>
                <w:rFonts w:cs="Times New Roman"/>
                <w:color w:val="auto"/>
                <w:sz w:val="16"/>
                <w:szCs w:val="16"/>
              </w:rPr>
              <w:t>:</w:t>
            </w:r>
            <w:r w:rsidRPr="00042F95">
              <w:rPr>
                <w:rFonts w:cs="Times New Roman"/>
                <w:sz w:val="16"/>
                <w:szCs w:val="16"/>
              </w:rPr>
              <w:t xml:space="preserve"> 1, 5, 25</w:t>
            </w:r>
          </w:p>
          <w:p w14:paraId="7CFA2168" w14:textId="77777777" w:rsidR="00272732" w:rsidRPr="00042F95" w:rsidRDefault="00272732" w:rsidP="00272732">
            <w:pPr>
              <w:pStyle w:val="paragraph"/>
              <w:widowControl w:val="0"/>
              <w:spacing w:before="0" w:after="0"/>
              <w:outlineLvl w:val="3"/>
              <w:rPr>
                <w:rFonts w:cs="Times New Roman"/>
                <w:color w:val="auto"/>
                <w:sz w:val="16"/>
                <w:szCs w:val="16"/>
              </w:rPr>
            </w:pPr>
          </w:p>
          <w:p w14:paraId="22E07E3B" w14:textId="77777777" w:rsidR="00272732" w:rsidRPr="00042F95" w:rsidRDefault="00272732" w:rsidP="00272732">
            <w:pPr>
              <w:pStyle w:val="paragraph"/>
              <w:widowControl w:val="0"/>
              <w:spacing w:before="0" w:after="0"/>
              <w:outlineLvl w:val="3"/>
              <w:rPr>
                <w:rFonts w:cs="Times New Roman"/>
                <w:color w:val="auto"/>
                <w:sz w:val="16"/>
                <w:szCs w:val="16"/>
              </w:rPr>
            </w:pPr>
            <w:r w:rsidRPr="00042F95">
              <w:rPr>
                <w:rFonts w:cs="Times New Roman"/>
                <w:b/>
                <w:color w:val="auto"/>
                <w:sz w:val="16"/>
                <w:szCs w:val="16"/>
              </w:rPr>
              <w:t>IPTS</w:t>
            </w:r>
            <w:r w:rsidRPr="00042F95">
              <w:rPr>
                <w:rFonts w:cs="Times New Roman"/>
                <w:color w:val="auto"/>
                <w:sz w:val="16"/>
                <w:szCs w:val="16"/>
              </w:rPr>
              <w:t>:</w:t>
            </w:r>
            <w:r w:rsidRPr="00042F95">
              <w:rPr>
                <w:rFonts w:cs="Times New Roman"/>
                <w:sz w:val="16"/>
                <w:szCs w:val="16"/>
              </w:rPr>
              <w:t xml:space="preserve"> 5K, 9A, 9D, 9L, 9M</w:t>
            </w:r>
          </w:p>
          <w:p w14:paraId="19576332" w14:textId="77777777" w:rsidR="00272732" w:rsidRPr="00042F95" w:rsidRDefault="00272732" w:rsidP="00272732">
            <w:pPr>
              <w:pStyle w:val="paragraph"/>
              <w:widowControl w:val="0"/>
              <w:spacing w:before="0" w:after="0"/>
              <w:outlineLvl w:val="3"/>
              <w:rPr>
                <w:rFonts w:cs="Times New Roman"/>
                <w:color w:val="auto"/>
                <w:sz w:val="16"/>
                <w:szCs w:val="16"/>
              </w:rPr>
            </w:pPr>
          </w:p>
          <w:p w14:paraId="48852CC3" w14:textId="77777777" w:rsidR="00272732" w:rsidRPr="00042F95" w:rsidRDefault="00272732" w:rsidP="00272732">
            <w:pPr>
              <w:widowControl w:val="0"/>
              <w:spacing w:after="0" w:line="240" w:lineRule="auto"/>
              <w:rPr>
                <w:rFonts w:ascii="Times New Roman" w:hAnsi="Times New Roman" w:cs="Times New Roman"/>
                <w:sz w:val="16"/>
                <w:szCs w:val="16"/>
              </w:rPr>
            </w:pPr>
            <w:r w:rsidRPr="00042F95">
              <w:rPr>
                <w:rFonts w:ascii="Times New Roman" w:hAnsi="Times New Roman" w:cs="Times New Roman"/>
                <w:b/>
                <w:sz w:val="16"/>
                <w:szCs w:val="16"/>
              </w:rPr>
              <w:t>COA</w:t>
            </w:r>
            <w:r w:rsidRPr="00042F95">
              <w:rPr>
                <w:rFonts w:ascii="Times New Roman" w:hAnsi="Times New Roman" w:cs="Times New Roman"/>
                <w:sz w:val="16"/>
                <w:szCs w:val="16"/>
              </w:rPr>
              <w:t>: 3.01, 4.01, 10.01, 10.02, 11.02, 13.02</w:t>
            </w:r>
          </w:p>
          <w:p w14:paraId="38130623" w14:textId="77777777" w:rsidR="00272732" w:rsidRPr="00042F95" w:rsidRDefault="00272732" w:rsidP="00272732">
            <w:pPr>
              <w:pStyle w:val="paragraph"/>
              <w:widowControl w:val="0"/>
              <w:spacing w:before="0" w:after="0"/>
              <w:outlineLvl w:val="3"/>
              <w:rPr>
                <w:rFonts w:cs="Times New Roman"/>
                <w:color w:val="auto"/>
                <w:sz w:val="16"/>
                <w:szCs w:val="16"/>
              </w:rPr>
            </w:pPr>
          </w:p>
          <w:p w14:paraId="4CDF49A0" w14:textId="77777777" w:rsidR="00272732" w:rsidRPr="00042F95" w:rsidRDefault="00272732" w:rsidP="00272732">
            <w:pPr>
              <w:pStyle w:val="paragraph"/>
              <w:widowControl w:val="0"/>
              <w:spacing w:before="0" w:after="0"/>
              <w:outlineLvl w:val="3"/>
              <w:rPr>
                <w:rStyle w:val="normaltextrun"/>
                <w:rFonts w:cs="Times New Roman"/>
                <w:bCs/>
                <w:color w:val="auto"/>
                <w:sz w:val="20"/>
                <w:szCs w:val="20"/>
              </w:rPr>
            </w:pPr>
            <w:r w:rsidRPr="00042F95">
              <w:rPr>
                <w:rFonts w:cs="Times New Roman"/>
                <w:b/>
                <w:sz w:val="16"/>
                <w:szCs w:val="16"/>
              </w:rPr>
              <w:t>ACT Now</w:t>
            </w:r>
            <w:r w:rsidRPr="00042F95">
              <w:rPr>
                <w:rFonts w:cs="Times New Roman"/>
                <w:sz w:val="16"/>
                <w:szCs w:val="16"/>
              </w:rPr>
              <w:t>: 4.6, 18.1-18.6, 25.1-25.5</w:t>
            </w:r>
          </w:p>
        </w:tc>
        <w:tc>
          <w:tcPr>
            <w:tcW w:w="260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2D1861F5" w14:textId="77777777" w:rsidR="00272732" w:rsidRPr="00042F95" w:rsidRDefault="00272732" w:rsidP="00272732">
            <w:pPr>
              <w:widowControl w:val="0"/>
              <w:spacing w:after="0" w:line="240" w:lineRule="auto"/>
              <w:rPr>
                <w:rFonts w:ascii="Times New Roman" w:hAnsi="Times New Roman" w:cs="Times New Roman"/>
                <w:sz w:val="20"/>
                <w:szCs w:val="16"/>
              </w:rPr>
            </w:pPr>
            <w:r w:rsidRPr="00042F95">
              <w:rPr>
                <w:rFonts w:ascii="Times New Roman" w:hAnsi="Times New Roman" w:cs="Times New Roman"/>
                <w:sz w:val="20"/>
                <w:szCs w:val="16"/>
              </w:rPr>
              <w:t>Identifies strategies that promote family participation within community organizations.</w:t>
            </w:r>
          </w:p>
        </w:tc>
        <w:tc>
          <w:tcPr>
            <w:tcW w:w="268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1B72BDE3" w14:textId="77777777" w:rsidR="00272732" w:rsidRPr="00042F95" w:rsidRDefault="00272732" w:rsidP="00272732">
            <w:pPr>
              <w:widowControl w:val="0"/>
              <w:spacing w:after="0" w:line="240" w:lineRule="auto"/>
              <w:rPr>
                <w:rFonts w:ascii="Times New Roman" w:hAnsi="Times New Roman" w:cs="Times New Roman"/>
                <w:sz w:val="20"/>
                <w:szCs w:val="16"/>
              </w:rPr>
            </w:pPr>
            <w:r w:rsidRPr="00042F95">
              <w:rPr>
                <w:rFonts w:ascii="Times New Roman" w:hAnsi="Times New Roman" w:cs="Times New Roman"/>
                <w:sz w:val="20"/>
                <w:szCs w:val="16"/>
              </w:rPr>
              <w:t>Uses a variety of intentionally inviting communication formats and collaboration strategies to convey information and facilitate group work.</w:t>
            </w:r>
          </w:p>
          <w:p w14:paraId="1BEB64B1" w14:textId="77777777" w:rsidR="00272732" w:rsidRPr="00042F95" w:rsidRDefault="00272732" w:rsidP="00272732">
            <w:pPr>
              <w:pStyle w:val="BodyText"/>
              <w:widowControl w:val="0"/>
              <w:rPr>
                <w:rFonts w:ascii="Times New Roman" w:hAnsi="Times New Roman"/>
                <w:sz w:val="20"/>
                <w:szCs w:val="16"/>
              </w:rPr>
            </w:pPr>
          </w:p>
          <w:p w14:paraId="308288C2" w14:textId="77777777" w:rsidR="00272732" w:rsidRPr="00042F95" w:rsidRDefault="00272732" w:rsidP="00272732">
            <w:pPr>
              <w:pStyle w:val="BodyText"/>
              <w:widowControl w:val="0"/>
              <w:rPr>
                <w:rFonts w:ascii="Times New Roman" w:hAnsi="Times New Roman"/>
                <w:sz w:val="20"/>
                <w:szCs w:val="16"/>
              </w:rPr>
            </w:pPr>
            <w:r w:rsidRPr="00042F95">
              <w:rPr>
                <w:rFonts w:ascii="Times New Roman" w:hAnsi="Times New Roman"/>
                <w:sz w:val="20"/>
                <w:szCs w:val="16"/>
              </w:rPr>
              <w:t>Shares community resources and engages in community events relevant to school-age and youth and family interests.</w:t>
            </w:r>
          </w:p>
        </w:tc>
        <w:tc>
          <w:tcPr>
            <w:tcW w:w="268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1AC545A2" w14:textId="77777777" w:rsidR="00272732" w:rsidRPr="00042F95" w:rsidRDefault="00272732" w:rsidP="00272732">
            <w:pPr>
              <w:widowControl w:val="0"/>
              <w:spacing w:after="0" w:line="240" w:lineRule="auto"/>
              <w:rPr>
                <w:rFonts w:ascii="Times New Roman" w:hAnsi="Times New Roman" w:cs="Times New Roman"/>
                <w:sz w:val="20"/>
                <w:szCs w:val="16"/>
              </w:rPr>
            </w:pPr>
            <w:r w:rsidRPr="00042F95">
              <w:rPr>
                <w:rFonts w:ascii="Times New Roman" w:hAnsi="Times New Roman" w:cs="Times New Roman"/>
                <w:sz w:val="20"/>
                <w:szCs w:val="16"/>
              </w:rPr>
              <w:t>Uses communication formats and collaboration strategies to convey information and facilitate group work.</w:t>
            </w:r>
          </w:p>
          <w:p w14:paraId="1D0D1273" w14:textId="77777777" w:rsidR="00272732" w:rsidRPr="00042F95" w:rsidRDefault="00272732" w:rsidP="00272732">
            <w:pPr>
              <w:pStyle w:val="BodyText"/>
              <w:widowControl w:val="0"/>
              <w:rPr>
                <w:rFonts w:ascii="Times New Roman" w:hAnsi="Times New Roman"/>
                <w:sz w:val="20"/>
                <w:szCs w:val="16"/>
              </w:rPr>
            </w:pPr>
          </w:p>
          <w:p w14:paraId="19897AE7" w14:textId="77777777" w:rsidR="00272732" w:rsidRPr="00042F95" w:rsidRDefault="00272732" w:rsidP="00272732">
            <w:pPr>
              <w:pStyle w:val="BodyText"/>
              <w:widowControl w:val="0"/>
              <w:rPr>
                <w:rFonts w:ascii="Times New Roman" w:hAnsi="Times New Roman"/>
                <w:sz w:val="20"/>
              </w:rPr>
            </w:pPr>
            <w:r w:rsidRPr="00042F95">
              <w:rPr>
                <w:rFonts w:ascii="Times New Roman" w:hAnsi="Times New Roman"/>
                <w:sz w:val="20"/>
                <w:szCs w:val="16"/>
              </w:rPr>
              <w:t>Shares community resources and engages in community events.</w:t>
            </w:r>
          </w:p>
        </w:tc>
        <w:tc>
          <w:tcPr>
            <w:tcW w:w="252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4A3CC171" w14:textId="77777777" w:rsidR="00272732" w:rsidRPr="00042F95" w:rsidRDefault="00272732" w:rsidP="00272732">
            <w:pPr>
              <w:widowControl w:val="0"/>
              <w:spacing w:after="0" w:line="240" w:lineRule="auto"/>
              <w:rPr>
                <w:rFonts w:ascii="Times New Roman" w:hAnsi="Times New Roman" w:cs="Times New Roman"/>
                <w:sz w:val="20"/>
                <w:szCs w:val="16"/>
              </w:rPr>
            </w:pPr>
            <w:r w:rsidRPr="00042F95">
              <w:rPr>
                <w:rFonts w:ascii="Times New Roman" w:hAnsi="Times New Roman" w:cs="Times New Roman"/>
                <w:sz w:val="20"/>
                <w:szCs w:val="16"/>
              </w:rPr>
              <w:t>Uses communication formats and collaboration strategies that undermine information sharing and group work.</w:t>
            </w:r>
          </w:p>
          <w:p w14:paraId="17D5D782" w14:textId="77777777" w:rsidR="00272732" w:rsidRPr="00042F95" w:rsidRDefault="00272732" w:rsidP="00272732">
            <w:pPr>
              <w:pStyle w:val="BodyText"/>
              <w:widowControl w:val="0"/>
              <w:rPr>
                <w:rFonts w:ascii="Times New Roman" w:hAnsi="Times New Roman"/>
                <w:sz w:val="20"/>
                <w:szCs w:val="16"/>
              </w:rPr>
            </w:pPr>
          </w:p>
          <w:p w14:paraId="01B94656" w14:textId="77777777" w:rsidR="00272732" w:rsidRPr="00042F95" w:rsidRDefault="00272732" w:rsidP="00272732">
            <w:pPr>
              <w:widowControl w:val="0"/>
              <w:spacing w:after="0" w:line="240" w:lineRule="auto"/>
              <w:rPr>
                <w:rFonts w:ascii="Times New Roman" w:hAnsi="Times New Roman" w:cs="Times New Roman"/>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BF5E2" w14:textId="77777777" w:rsidR="00272732" w:rsidRPr="00042F95" w:rsidRDefault="00272732" w:rsidP="00272732">
            <w:pPr>
              <w:widowControl w:val="0"/>
              <w:spacing w:after="0" w:line="240" w:lineRule="auto"/>
              <w:rPr>
                <w:rFonts w:ascii="Times New Roman" w:hAnsi="Times New Roman" w:cs="Times New Roman"/>
                <w:sz w:val="20"/>
                <w:szCs w:val="20"/>
              </w:rPr>
            </w:pPr>
          </w:p>
        </w:tc>
      </w:tr>
      <w:tr w:rsidR="00272732" w:rsidRPr="00042F95" w14:paraId="45FCBC20" w14:textId="77777777" w:rsidTr="00647D64">
        <w:tblPrEx>
          <w:shd w:val="clear" w:color="auto" w:fill="CED7E7"/>
        </w:tblPrEx>
        <w:trPr>
          <w:trHeight w:val="2700"/>
        </w:trPr>
        <w:tc>
          <w:tcPr>
            <w:tcW w:w="265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3B5249FF" w14:textId="77777777" w:rsidR="00272732" w:rsidRPr="00042F95" w:rsidRDefault="00272732" w:rsidP="00272732">
            <w:pPr>
              <w:pStyle w:val="paragraph"/>
              <w:widowControl w:val="0"/>
              <w:spacing w:before="0" w:after="0"/>
              <w:outlineLvl w:val="3"/>
              <w:rPr>
                <w:rFonts w:cs="Times New Roman"/>
                <w:color w:val="auto"/>
                <w:sz w:val="20"/>
                <w:szCs w:val="16"/>
              </w:rPr>
            </w:pPr>
            <w:r w:rsidRPr="00042F95">
              <w:rPr>
                <w:rFonts w:cs="Times New Roman"/>
                <w:b/>
                <w:color w:val="auto"/>
                <w:sz w:val="20"/>
                <w:szCs w:val="16"/>
                <w:u w:val="single"/>
              </w:rPr>
              <w:lastRenderedPageBreak/>
              <w:t>SAYD FCR 5</w:t>
            </w:r>
            <w:r w:rsidRPr="00042F95">
              <w:rPr>
                <w:rFonts w:cs="Times New Roman"/>
                <w:color w:val="auto"/>
                <w:sz w:val="20"/>
                <w:szCs w:val="16"/>
              </w:rPr>
              <w:t xml:space="preserve">: </w:t>
            </w:r>
          </w:p>
          <w:p w14:paraId="5EED8357" w14:textId="77777777" w:rsidR="00272732" w:rsidRPr="00042F95" w:rsidRDefault="00272732" w:rsidP="00272732">
            <w:pPr>
              <w:pStyle w:val="paragraph"/>
              <w:widowControl w:val="0"/>
              <w:spacing w:before="0" w:after="0"/>
              <w:outlineLvl w:val="3"/>
              <w:rPr>
                <w:rFonts w:cs="Times New Roman"/>
                <w:color w:val="auto"/>
                <w:sz w:val="20"/>
                <w:szCs w:val="16"/>
              </w:rPr>
            </w:pPr>
            <w:r w:rsidRPr="00042F95">
              <w:rPr>
                <w:rFonts w:cs="Times New Roman"/>
                <w:color w:val="auto"/>
                <w:sz w:val="20"/>
                <w:szCs w:val="16"/>
              </w:rPr>
              <w:t>Recognizes and collaborates with the key community institutions that impact the lives of SAY and their families.</w:t>
            </w:r>
          </w:p>
          <w:p w14:paraId="58D49A4A" w14:textId="77777777" w:rsidR="00272732" w:rsidRPr="00042F95" w:rsidRDefault="00272732" w:rsidP="00272732">
            <w:pPr>
              <w:pStyle w:val="paragraph"/>
              <w:widowControl w:val="0"/>
              <w:spacing w:before="0" w:after="0"/>
              <w:outlineLvl w:val="3"/>
              <w:rPr>
                <w:rFonts w:cs="Times New Roman"/>
                <w:color w:val="auto"/>
                <w:sz w:val="16"/>
                <w:szCs w:val="16"/>
              </w:rPr>
            </w:pPr>
          </w:p>
          <w:p w14:paraId="6F2FE21F" w14:textId="77777777" w:rsidR="00272732" w:rsidRPr="00042F95" w:rsidRDefault="00272732" w:rsidP="00272732">
            <w:pPr>
              <w:pStyle w:val="paragraph"/>
              <w:widowControl w:val="0"/>
              <w:spacing w:before="0" w:after="0"/>
              <w:outlineLvl w:val="3"/>
              <w:rPr>
                <w:rFonts w:cs="Times New Roman"/>
                <w:color w:val="auto"/>
                <w:sz w:val="16"/>
                <w:szCs w:val="16"/>
              </w:rPr>
            </w:pPr>
            <w:r w:rsidRPr="00042F95">
              <w:rPr>
                <w:rFonts w:cs="Times New Roman"/>
                <w:b/>
                <w:color w:val="auto"/>
                <w:sz w:val="16"/>
                <w:szCs w:val="16"/>
              </w:rPr>
              <w:t>SAYD</w:t>
            </w:r>
            <w:r w:rsidRPr="00042F95">
              <w:rPr>
                <w:rFonts w:cs="Times New Roman"/>
                <w:color w:val="auto"/>
                <w:sz w:val="16"/>
                <w:szCs w:val="16"/>
              </w:rPr>
              <w:t>:</w:t>
            </w:r>
            <w:r w:rsidRPr="00042F95">
              <w:rPr>
                <w:rFonts w:cs="Times New Roman"/>
                <w:sz w:val="16"/>
                <w:szCs w:val="16"/>
              </w:rPr>
              <w:t xml:space="preserve"> 2-4B7, 2-4B39, 2-4F24, 2-4F25, 2-4F29, 2-4F30, 2-4F31, 2-4F32, 2-4F33, 2-4F34, 2-4F35, 2-4F36</w:t>
            </w:r>
          </w:p>
          <w:p w14:paraId="1B02A5EB" w14:textId="77777777" w:rsidR="00272732" w:rsidRPr="00042F95" w:rsidRDefault="00272732" w:rsidP="00272732">
            <w:pPr>
              <w:pStyle w:val="paragraph"/>
              <w:widowControl w:val="0"/>
              <w:spacing w:before="0" w:after="0"/>
              <w:outlineLvl w:val="3"/>
              <w:rPr>
                <w:rFonts w:cs="Times New Roman"/>
                <w:color w:val="auto"/>
                <w:sz w:val="16"/>
                <w:szCs w:val="16"/>
              </w:rPr>
            </w:pPr>
          </w:p>
          <w:p w14:paraId="4FA3D627" w14:textId="77777777" w:rsidR="00272732" w:rsidRPr="00042F95" w:rsidRDefault="00272732" w:rsidP="00272732">
            <w:pPr>
              <w:pStyle w:val="paragraph"/>
              <w:widowControl w:val="0"/>
              <w:spacing w:before="0" w:after="0"/>
              <w:outlineLvl w:val="3"/>
              <w:rPr>
                <w:rFonts w:cs="Times New Roman"/>
                <w:color w:val="auto"/>
                <w:sz w:val="16"/>
                <w:szCs w:val="16"/>
              </w:rPr>
            </w:pPr>
            <w:r w:rsidRPr="00042F95">
              <w:rPr>
                <w:rFonts w:cs="Times New Roman"/>
                <w:b/>
                <w:color w:val="auto"/>
                <w:sz w:val="16"/>
                <w:szCs w:val="16"/>
              </w:rPr>
              <w:t>NAA</w:t>
            </w:r>
            <w:r w:rsidRPr="00042F95">
              <w:rPr>
                <w:rFonts w:cs="Times New Roman"/>
                <w:color w:val="auto"/>
                <w:sz w:val="16"/>
                <w:szCs w:val="16"/>
              </w:rPr>
              <w:t>:</w:t>
            </w:r>
            <w:r w:rsidRPr="00042F95">
              <w:rPr>
                <w:rFonts w:cs="Times New Roman"/>
                <w:sz w:val="16"/>
                <w:szCs w:val="16"/>
              </w:rPr>
              <w:t xml:space="preserve"> 1, 7, 8, 13, 23, 25, 28</w:t>
            </w:r>
          </w:p>
          <w:p w14:paraId="5B5B6F55" w14:textId="77777777" w:rsidR="00272732" w:rsidRPr="00042F95" w:rsidRDefault="00272732" w:rsidP="00272732">
            <w:pPr>
              <w:pStyle w:val="paragraph"/>
              <w:widowControl w:val="0"/>
              <w:spacing w:before="0" w:after="0"/>
              <w:outlineLvl w:val="3"/>
              <w:rPr>
                <w:rFonts w:cs="Times New Roman"/>
                <w:color w:val="auto"/>
                <w:sz w:val="16"/>
                <w:szCs w:val="16"/>
              </w:rPr>
            </w:pPr>
          </w:p>
          <w:p w14:paraId="5DCAEF90" w14:textId="77777777" w:rsidR="00272732" w:rsidRPr="00042F95" w:rsidRDefault="00272732" w:rsidP="00272732">
            <w:pPr>
              <w:pStyle w:val="paragraph"/>
              <w:widowControl w:val="0"/>
              <w:spacing w:before="0" w:after="0"/>
              <w:outlineLvl w:val="3"/>
              <w:rPr>
                <w:rFonts w:cs="Times New Roman"/>
                <w:color w:val="auto"/>
                <w:sz w:val="16"/>
                <w:szCs w:val="16"/>
              </w:rPr>
            </w:pPr>
            <w:r w:rsidRPr="00042F95">
              <w:rPr>
                <w:rFonts w:cs="Times New Roman"/>
                <w:b/>
                <w:color w:val="auto"/>
                <w:sz w:val="16"/>
                <w:szCs w:val="16"/>
              </w:rPr>
              <w:t>IPTS</w:t>
            </w:r>
            <w:r w:rsidRPr="00042F95">
              <w:rPr>
                <w:rFonts w:cs="Times New Roman"/>
                <w:color w:val="auto"/>
                <w:sz w:val="16"/>
                <w:szCs w:val="16"/>
              </w:rPr>
              <w:t>:</w:t>
            </w:r>
            <w:r w:rsidRPr="00042F95">
              <w:rPr>
                <w:rFonts w:cs="Times New Roman"/>
                <w:sz w:val="16"/>
                <w:szCs w:val="16"/>
              </w:rPr>
              <w:t xml:space="preserve"> 3G, 3L, 4C, 5L, 5Q, 6M, 9A, 9E, 9I, 9L, 9M, 11B, 11F, 11G</w:t>
            </w:r>
          </w:p>
          <w:p w14:paraId="4D553F6D" w14:textId="77777777" w:rsidR="00272732" w:rsidRPr="00042F95" w:rsidRDefault="00272732" w:rsidP="00272732">
            <w:pPr>
              <w:pStyle w:val="paragraph"/>
              <w:widowControl w:val="0"/>
              <w:spacing w:before="0" w:after="0"/>
              <w:outlineLvl w:val="3"/>
              <w:rPr>
                <w:rFonts w:cs="Times New Roman"/>
                <w:color w:val="auto"/>
                <w:sz w:val="16"/>
                <w:szCs w:val="16"/>
              </w:rPr>
            </w:pPr>
          </w:p>
          <w:p w14:paraId="5A6F29D0" w14:textId="77777777" w:rsidR="00272732" w:rsidRPr="00042F95" w:rsidRDefault="00272732" w:rsidP="00272732">
            <w:pPr>
              <w:widowControl w:val="0"/>
              <w:spacing w:after="0" w:line="240" w:lineRule="auto"/>
              <w:rPr>
                <w:rFonts w:ascii="Times New Roman" w:hAnsi="Times New Roman" w:cs="Times New Roman"/>
                <w:sz w:val="16"/>
                <w:szCs w:val="16"/>
              </w:rPr>
            </w:pPr>
            <w:r w:rsidRPr="00042F95">
              <w:rPr>
                <w:rFonts w:ascii="Times New Roman" w:hAnsi="Times New Roman" w:cs="Times New Roman"/>
                <w:b/>
                <w:sz w:val="16"/>
                <w:szCs w:val="16"/>
              </w:rPr>
              <w:t>COA</w:t>
            </w:r>
            <w:r w:rsidRPr="00042F95">
              <w:rPr>
                <w:rFonts w:ascii="Times New Roman" w:hAnsi="Times New Roman" w:cs="Times New Roman"/>
                <w:sz w:val="16"/>
                <w:szCs w:val="16"/>
              </w:rPr>
              <w:t>: 3.01, 4.04, 4.06, 5.05, 5.07, 6.01, 11.02-11.04, 13.06, 13.06,</w:t>
            </w:r>
          </w:p>
          <w:p w14:paraId="75A3FC02" w14:textId="77777777" w:rsidR="00272732" w:rsidRPr="00042F95" w:rsidRDefault="00272732" w:rsidP="00272732">
            <w:pPr>
              <w:pStyle w:val="paragraph"/>
              <w:widowControl w:val="0"/>
              <w:spacing w:before="0" w:after="0"/>
              <w:outlineLvl w:val="3"/>
              <w:rPr>
                <w:rFonts w:cs="Times New Roman"/>
                <w:color w:val="auto"/>
                <w:sz w:val="16"/>
                <w:szCs w:val="16"/>
              </w:rPr>
            </w:pPr>
          </w:p>
          <w:p w14:paraId="2F07C4B3" w14:textId="77777777" w:rsidR="00272732" w:rsidRPr="00042F95" w:rsidRDefault="00272732" w:rsidP="00272732">
            <w:pPr>
              <w:pStyle w:val="paragraph"/>
              <w:widowControl w:val="0"/>
              <w:spacing w:before="0" w:after="0"/>
              <w:outlineLvl w:val="3"/>
              <w:rPr>
                <w:rFonts w:cs="Times New Roman"/>
                <w:b/>
                <w:color w:val="auto"/>
                <w:sz w:val="20"/>
                <w:szCs w:val="20"/>
                <w:u w:val="thick"/>
              </w:rPr>
            </w:pPr>
            <w:r w:rsidRPr="00042F95">
              <w:rPr>
                <w:rFonts w:cs="Times New Roman"/>
                <w:b/>
                <w:sz w:val="16"/>
                <w:szCs w:val="16"/>
              </w:rPr>
              <w:t>ACT Now</w:t>
            </w:r>
            <w:r w:rsidRPr="00042F95">
              <w:rPr>
                <w:rFonts w:cs="Times New Roman"/>
                <w:sz w:val="16"/>
                <w:szCs w:val="16"/>
              </w:rPr>
              <w:t>: 1.1, 1.2, 1.4, 9.1, 11.4, 18.1-18.6, 19.1, 19.2, 20.1-20.4, 21.1, 21.2, 28.1, 28.2, 29.1-29.3, 30.10, 30.2</w:t>
            </w:r>
          </w:p>
        </w:tc>
        <w:tc>
          <w:tcPr>
            <w:tcW w:w="260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5811D720" w14:textId="77777777" w:rsidR="00272732" w:rsidRPr="00042F95" w:rsidRDefault="00272732" w:rsidP="00272732">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Connects and supports school-age and youth and families in meaningful engagement with community resources</w:t>
            </w:r>
          </w:p>
          <w:p w14:paraId="3F76C722" w14:textId="77777777" w:rsidR="00272732" w:rsidRPr="00042F95" w:rsidRDefault="00272732" w:rsidP="00272732">
            <w:pPr>
              <w:widowControl w:val="0"/>
              <w:spacing w:after="0" w:line="240" w:lineRule="auto"/>
              <w:rPr>
                <w:rFonts w:ascii="Times New Roman" w:hAnsi="Times New Roman" w:cs="Times New Roman"/>
                <w:sz w:val="20"/>
                <w:szCs w:val="20"/>
              </w:rPr>
            </w:pPr>
          </w:p>
          <w:p w14:paraId="4AC23B64" w14:textId="77777777" w:rsidR="00272732" w:rsidRPr="00042F95" w:rsidRDefault="00272732" w:rsidP="00272732">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Identifies key school and community personnel for consultation to facilitate inclusion of school-age and youth with disabilities.</w:t>
            </w:r>
          </w:p>
          <w:p w14:paraId="186D5594" w14:textId="77777777" w:rsidR="00272732" w:rsidRPr="00042F95" w:rsidRDefault="00272732" w:rsidP="00272732">
            <w:pPr>
              <w:widowControl w:val="0"/>
              <w:spacing w:after="0" w:line="240" w:lineRule="auto"/>
              <w:rPr>
                <w:rFonts w:ascii="Times New Roman" w:hAnsi="Times New Roman" w:cs="Times New Roman"/>
                <w:sz w:val="20"/>
                <w:szCs w:val="20"/>
              </w:rPr>
            </w:pPr>
          </w:p>
          <w:p w14:paraId="3578D7F9" w14:textId="77777777" w:rsidR="00272732" w:rsidRPr="00042F95" w:rsidRDefault="00272732" w:rsidP="00272732">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 xml:space="preserve">Identifies effective skills needed for multi-disciplinary team collaboration, including legal and professional responsibilities. </w:t>
            </w:r>
          </w:p>
          <w:p w14:paraId="780230B0" w14:textId="77777777" w:rsidR="00272732" w:rsidRPr="00042F95" w:rsidRDefault="00272732" w:rsidP="00272732">
            <w:pPr>
              <w:widowControl w:val="0"/>
              <w:spacing w:after="0" w:line="240" w:lineRule="auto"/>
              <w:rPr>
                <w:rFonts w:ascii="Times New Roman" w:hAnsi="Times New Roman" w:cs="Times New Roman"/>
                <w:sz w:val="20"/>
                <w:szCs w:val="20"/>
              </w:rPr>
            </w:pPr>
          </w:p>
          <w:p w14:paraId="0712C9DA" w14:textId="77777777" w:rsidR="00272732" w:rsidRPr="00042F95" w:rsidRDefault="00272732" w:rsidP="00272732">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Identifies local political leaders, stakeholders, and systems that have influence on school-age and youth services.</w:t>
            </w:r>
            <w:r w:rsidRPr="00042F95">
              <w:rPr>
                <w:rFonts w:ascii="Times New Roman" w:hAnsi="Times New Roman" w:cs="Times New Roman"/>
                <w:sz w:val="20"/>
                <w:szCs w:val="20"/>
              </w:rPr>
              <w:br/>
            </w:r>
          </w:p>
          <w:p w14:paraId="76D651AF" w14:textId="77777777" w:rsidR="00272732" w:rsidRPr="00042F95" w:rsidRDefault="00272732" w:rsidP="00272732">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Empowers families to collaborate with key community institutions.</w:t>
            </w:r>
          </w:p>
        </w:tc>
        <w:tc>
          <w:tcPr>
            <w:tcW w:w="268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1708AE32" w14:textId="77777777" w:rsidR="00272732" w:rsidRPr="00042F95" w:rsidRDefault="00272732" w:rsidP="00272732">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Connects and supports school-age and youth and families in meaningful engagement with community resources</w:t>
            </w:r>
          </w:p>
          <w:p w14:paraId="430F8550" w14:textId="77777777" w:rsidR="00272732" w:rsidRPr="00042F95" w:rsidRDefault="00272732" w:rsidP="00272732">
            <w:pPr>
              <w:widowControl w:val="0"/>
              <w:spacing w:after="0" w:line="240" w:lineRule="auto"/>
              <w:rPr>
                <w:rFonts w:ascii="Times New Roman" w:hAnsi="Times New Roman" w:cs="Times New Roman"/>
                <w:sz w:val="20"/>
                <w:szCs w:val="20"/>
              </w:rPr>
            </w:pPr>
          </w:p>
          <w:p w14:paraId="457A1D09" w14:textId="77777777" w:rsidR="00272732" w:rsidRPr="00042F95" w:rsidRDefault="00272732" w:rsidP="00272732">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Identifies key school and community personnel for consultation to facilitate inclusion of school-age and youth with disabilities.</w:t>
            </w:r>
          </w:p>
          <w:p w14:paraId="78B8CD57" w14:textId="77777777" w:rsidR="00272732" w:rsidRPr="00042F95" w:rsidRDefault="00272732" w:rsidP="00272732">
            <w:pPr>
              <w:widowControl w:val="0"/>
              <w:spacing w:after="0" w:line="240" w:lineRule="auto"/>
              <w:rPr>
                <w:rFonts w:ascii="Times New Roman" w:hAnsi="Times New Roman" w:cs="Times New Roman"/>
                <w:sz w:val="20"/>
                <w:szCs w:val="20"/>
              </w:rPr>
            </w:pPr>
          </w:p>
          <w:p w14:paraId="64AA7219" w14:textId="77777777" w:rsidR="00272732" w:rsidRPr="00042F95" w:rsidRDefault="00272732" w:rsidP="00272732">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 xml:space="preserve">Identifies effective skills needed for multi-disciplinary team collaboration, including legal and professional responsibilities. </w:t>
            </w:r>
          </w:p>
          <w:p w14:paraId="79E80DB5" w14:textId="77777777" w:rsidR="00272732" w:rsidRPr="00042F95" w:rsidRDefault="00272732" w:rsidP="00272732">
            <w:pPr>
              <w:widowControl w:val="0"/>
              <w:spacing w:after="0" w:line="240" w:lineRule="auto"/>
              <w:rPr>
                <w:rFonts w:ascii="Times New Roman" w:hAnsi="Times New Roman" w:cs="Times New Roman"/>
                <w:sz w:val="20"/>
                <w:szCs w:val="20"/>
              </w:rPr>
            </w:pPr>
          </w:p>
          <w:p w14:paraId="5662D6C8" w14:textId="77777777" w:rsidR="00272732" w:rsidRPr="00042F95" w:rsidRDefault="00272732" w:rsidP="00272732">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Identifies local political leaders, stakeholders, and systems that have influence on school-age and youth services.</w:t>
            </w:r>
            <w:r w:rsidRPr="00042F95">
              <w:rPr>
                <w:rFonts w:ascii="Times New Roman" w:hAnsi="Times New Roman" w:cs="Times New Roman"/>
                <w:sz w:val="20"/>
                <w:szCs w:val="20"/>
              </w:rPr>
              <w:br/>
            </w:r>
          </w:p>
        </w:tc>
        <w:tc>
          <w:tcPr>
            <w:tcW w:w="268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28D6A494" w14:textId="77777777" w:rsidR="00272732" w:rsidRPr="00042F95" w:rsidRDefault="00272732" w:rsidP="00272732">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Connects school-age and youth and families to community resources.</w:t>
            </w:r>
          </w:p>
          <w:p w14:paraId="4D748726" w14:textId="77777777" w:rsidR="00272732" w:rsidRPr="00042F95" w:rsidRDefault="00272732" w:rsidP="00272732">
            <w:pPr>
              <w:widowControl w:val="0"/>
              <w:spacing w:after="0" w:line="240" w:lineRule="auto"/>
              <w:rPr>
                <w:rFonts w:ascii="Times New Roman" w:hAnsi="Times New Roman" w:cs="Times New Roman"/>
                <w:sz w:val="20"/>
                <w:szCs w:val="20"/>
              </w:rPr>
            </w:pPr>
          </w:p>
          <w:p w14:paraId="0A719E4A" w14:textId="77777777" w:rsidR="00272732" w:rsidRPr="00042F95" w:rsidRDefault="00272732" w:rsidP="00272732">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Identifies school and community personnel for consultation.</w:t>
            </w:r>
          </w:p>
          <w:p w14:paraId="43D23C6C" w14:textId="77777777" w:rsidR="00272732" w:rsidRPr="00042F95" w:rsidRDefault="00272732" w:rsidP="00272732">
            <w:pPr>
              <w:widowControl w:val="0"/>
              <w:spacing w:after="0" w:line="240" w:lineRule="auto"/>
              <w:rPr>
                <w:rFonts w:ascii="Times New Roman" w:hAnsi="Times New Roman" w:cs="Times New Roman"/>
                <w:sz w:val="20"/>
                <w:szCs w:val="20"/>
              </w:rPr>
            </w:pPr>
          </w:p>
          <w:p w14:paraId="7364D645" w14:textId="77777777" w:rsidR="00272732" w:rsidRPr="00042F95" w:rsidRDefault="00272732" w:rsidP="00272732">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Identifies skills needed for multi-disciplinary team collaboration.</w:t>
            </w:r>
          </w:p>
          <w:p w14:paraId="7E7D0980" w14:textId="77777777" w:rsidR="00272732" w:rsidRPr="00042F95" w:rsidRDefault="00272732" w:rsidP="00272732">
            <w:pPr>
              <w:widowControl w:val="0"/>
              <w:spacing w:after="0" w:line="240" w:lineRule="auto"/>
              <w:rPr>
                <w:rFonts w:ascii="Times New Roman" w:hAnsi="Times New Roman" w:cs="Times New Roman"/>
                <w:sz w:val="20"/>
                <w:szCs w:val="20"/>
              </w:rPr>
            </w:pPr>
          </w:p>
          <w:p w14:paraId="1DE27E32" w14:textId="77777777" w:rsidR="00272732" w:rsidRPr="00042F95" w:rsidRDefault="00272732" w:rsidP="00272732">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Identifies local political leaders, stakeholders, and systems.</w:t>
            </w:r>
          </w:p>
        </w:tc>
        <w:tc>
          <w:tcPr>
            <w:tcW w:w="252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15100009" w14:textId="77777777" w:rsidR="00272732" w:rsidRPr="00042F95" w:rsidRDefault="00272732" w:rsidP="00272732">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Connects school-age and youth and families to irrelevant community resources.</w:t>
            </w:r>
          </w:p>
          <w:p w14:paraId="21DE11C5" w14:textId="77777777" w:rsidR="00272732" w:rsidRPr="00042F95" w:rsidRDefault="00272732" w:rsidP="00272732">
            <w:pPr>
              <w:widowControl w:val="0"/>
              <w:spacing w:after="0" w:line="240" w:lineRule="auto"/>
              <w:rPr>
                <w:rFonts w:ascii="Times New Roman" w:hAnsi="Times New Roman" w:cs="Times New Roman"/>
                <w:sz w:val="20"/>
                <w:szCs w:val="20"/>
              </w:rPr>
            </w:pPr>
          </w:p>
          <w:p w14:paraId="5F5C6464" w14:textId="77777777" w:rsidR="00272732" w:rsidRPr="00042F95" w:rsidRDefault="00272732" w:rsidP="00272732">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Identifies school and community personnel for consultation who are not connected to SAY or SAY programming.</w:t>
            </w:r>
          </w:p>
          <w:p w14:paraId="76844883" w14:textId="77777777" w:rsidR="00272732" w:rsidRPr="00042F95" w:rsidRDefault="00272732" w:rsidP="00272732">
            <w:pPr>
              <w:widowControl w:val="0"/>
              <w:spacing w:after="0" w:line="240" w:lineRule="auto"/>
              <w:rPr>
                <w:rFonts w:ascii="Times New Roman" w:hAnsi="Times New Roman" w:cs="Times New Roman"/>
                <w:sz w:val="20"/>
                <w:szCs w:val="20"/>
              </w:rPr>
            </w:pPr>
          </w:p>
          <w:p w14:paraId="4BDEB0EA" w14:textId="77777777" w:rsidR="00272732" w:rsidRPr="00042F95" w:rsidRDefault="00272732" w:rsidP="00272732">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Identifies inappropriate skills for multi-disciplinary team collaboration.</w:t>
            </w:r>
          </w:p>
          <w:p w14:paraId="3935ED6E" w14:textId="77777777" w:rsidR="00272732" w:rsidRPr="00042F95" w:rsidRDefault="00272732" w:rsidP="00272732">
            <w:pPr>
              <w:widowControl w:val="0"/>
              <w:spacing w:after="0" w:line="240" w:lineRule="auto"/>
              <w:rPr>
                <w:rFonts w:ascii="Times New Roman" w:hAnsi="Times New Roman" w:cs="Times New Roman"/>
                <w:sz w:val="20"/>
                <w:szCs w:val="20"/>
              </w:rPr>
            </w:pPr>
          </w:p>
          <w:p w14:paraId="64E2686E" w14:textId="77777777" w:rsidR="00272732" w:rsidRPr="00042F95" w:rsidRDefault="00272732" w:rsidP="00272732">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Identifies local political leaders, stakeholders, and systems who are unlikely to support SAY and SAY programming.</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D2B23" w14:textId="77777777" w:rsidR="00272732" w:rsidRPr="00042F95" w:rsidRDefault="00272732" w:rsidP="00272732">
            <w:pPr>
              <w:widowControl w:val="0"/>
              <w:spacing w:after="0" w:line="240" w:lineRule="auto"/>
              <w:rPr>
                <w:rFonts w:ascii="Times New Roman" w:hAnsi="Times New Roman" w:cs="Times New Roman"/>
                <w:sz w:val="20"/>
                <w:szCs w:val="20"/>
              </w:rPr>
            </w:pPr>
          </w:p>
        </w:tc>
      </w:tr>
    </w:tbl>
    <w:p w14:paraId="5057A7E4" w14:textId="6641B7BB" w:rsidR="00272732" w:rsidRPr="00042F95" w:rsidRDefault="00272732" w:rsidP="00272732">
      <w:pPr>
        <w:widowControl w:val="0"/>
        <w:spacing w:after="0" w:line="240" w:lineRule="auto"/>
        <w:rPr>
          <w:rFonts w:ascii="Times New Roman" w:hAnsi="Times New Roman" w:cs="Times New Roman"/>
          <w:sz w:val="20"/>
          <w:szCs w:val="20"/>
        </w:rPr>
      </w:pPr>
      <w:r w:rsidRPr="00042F95">
        <w:rPr>
          <w:rFonts w:ascii="Times New Roman" w:hAnsi="Times New Roman" w:cs="Times New Roman"/>
        </w:rPr>
        <w:t>Level 2—Yellow</w:t>
      </w:r>
      <w:r w:rsidRPr="00042F95">
        <w:rPr>
          <w:rFonts w:ascii="Times New Roman" w:hAnsi="Times New Roman" w:cs="Times New Roman"/>
        </w:rPr>
        <w:tab/>
        <w:t>Level 3—Green</w:t>
      </w:r>
    </w:p>
    <w:p w14:paraId="4DD0BB35" w14:textId="77777777" w:rsidR="00272732" w:rsidRPr="00B55E49" w:rsidRDefault="00272732" w:rsidP="00272732">
      <w:pPr>
        <w:widowControl w:val="0"/>
        <w:spacing w:after="0" w:line="240" w:lineRule="auto"/>
        <w:rPr>
          <w:rFonts w:ascii="Times" w:hAnsi="Times"/>
          <w:sz w:val="20"/>
          <w:szCs w:val="20"/>
        </w:rPr>
      </w:pPr>
    </w:p>
    <w:p w14:paraId="5BAAB0E0" w14:textId="77777777" w:rsidR="00272732" w:rsidRPr="00B55E49" w:rsidRDefault="00272732" w:rsidP="00272732">
      <w:pPr>
        <w:pStyle w:val="Body"/>
        <w:widowControl w:val="0"/>
        <w:spacing w:after="0" w:line="240" w:lineRule="auto"/>
        <w:rPr>
          <w:rFonts w:ascii="Times" w:hAnsi="Times"/>
          <w:sz w:val="20"/>
          <w:szCs w:val="20"/>
        </w:rPr>
      </w:pPr>
    </w:p>
    <w:p w14:paraId="14146561" w14:textId="77777777" w:rsidR="00272732" w:rsidRDefault="00272732" w:rsidP="00272732">
      <w:pPr>
        <w:widowControl w:val="0"/>
        <w:spacing w:after="0" w:line="240" w:lineRule="auto"/>
      </w:pPr>
    </w:p>
    <w:sectPr w:rsidR="00272732" w:rsidSect="008C38DA">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A34B2" w14:textId="77777777" w:rsidR="00115F3E" w:rsidRDefault="00115F3E" w:rsidP="000E6629">
      <w:pPr>
        <w:spacing w:after="0" w:line="240" w:lineRule="auto"/>
      </w:pPr>
      <w:r>
        <w:separator/>
      </w:r>
    </w:p>
  </w:endnote>
  <w:endnote w:type="continuationSeparator" w:id="0">
    <w:p w14:paraId="6EC41548" w14:textId="77777777" w:rsidR="00115F3E" w:rsidRDefault="00115F3E" w:rsidP="000E6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AFD48" w14:textId="77777777" w:rsidR="00A40F71" w:rsidRDefault="00A40F71" w:rsidP="008C66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8B2018" w14:textId="77777777" w:rsidR="00A40F71" w:rsidRDefault="00A40F71" w:rsidP="00A40F7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36E59" w14:textId="77777777" w:rsidR="00A40F71" w:rsidRDefault="00A40F71" w:rsidP="008C66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09070F1" w14:textId="5A54963C" w:rsidR="00B70C3E" w:rsidRPr="000E6629" w:rsidRDefault="00B70C3E" w:rsidP="00A40F71">
    <w:pPr>
      <w:tabs>
        <w:tab w:val="center" w:pos="4320"/>
        <w:tab w:val="right" w:pos="8640"/>
      </w:tabs>
      <w:spacing w:after="0" w:line="240" w:lineRule="auto"/>
      <w:ind w:right="360"/>
      <w:rPr>
        <w:rFonts w:ascii="Cambria" w:eastAsia="MS Mincho" w:hAnsi="Cambria" w:cs="Times New Roman"/>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229C8" w14:textId="77777777" w:rsidR="00115F3E" w:rsidRDefault="00115F3E" w:rsidP="000E6629">
      <w:pPr>
        <w:spacing w:after="0" w:line="240" w:lineRule="auto"/>
      </w:pPr>
      <w:r>
        <w:separator/>
      </w:r>
    </w:p>
  </w:footnote>
  <w:footnote w:type="continuationSeparator" w:id="0">
    <w:p w14:paraId="1AFF5F0B" w14:textId="77777777" w:rsidR="00115F3E" w:rsidRDefault="00115F3E" w:rsidP="000E662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4"/>
    <w:multiLevelType w:val="hybridMultilevel"/>
    <w:tmpl w:val="00000014"/>
    <w:lvl w:ilvl="0" w:tplc="0000076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5"/>
    <w:multiLevelType w:val="hybridMultilevel"/>
    <w:tmpl w:val="00000015"/>
    <w:lvl w:ilvl="0" w:tplc="000007D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16"/>
    <w:multiLevelType w:val="hybridMultilevel"/>
    <w:tmpl w:val="00000016"/>
    <w:lvl w:ilvl="0" w:tplc="0000083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17"/>
    <w:multiLevelType w:val="hybridMultilevel"/>
    <w:tmpl w:val="00000017"/>
    <w:lvl w:ilvl="0" w:tplc="00000899">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18"/>
    <w:multiLevelType w:val="hybridMultilevel"/>
    <w:tmpl w:val="00000018"/>
    <w:lvl w:ilvl="0" w:tplc="000008FD">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19"/>
    <w:multiLevelType w:val="hybridMultilevel"/>
    <w:tmpl w:val="00000019"/>
    <w:lvl w:ilvl="0" w:tplc="0000096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1A"/>
    <w:multiLevelType w:val="hybridMultilevel"/>
    <w:tmpl w:val="0000001A"/>
    <w:lvl w:ilvl="0" w:tplc="000009C5">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7A50547"/>
    <w:multiLevelType w:val="hybridMultilevel"/>
    <w:tmpl w:val="268A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297950"/>
    <w:multiLevelType w:val="hybridMultilevel"/>
    <w:tmpl w:val="A9524D98"/>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EB7661"/>
    <w:multiLevelType w:val="hybridMultilevel"/>
    <w:tmpl w:val="4A1CA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D93ED2"/>
    <w:multiLevelType w:val="hybridMultilevel"/>
    <w:tmpl w:val="F5AA1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5471DC"/>
    <w:multiLevelType w:val="hybridMultilevel"/>
    <w:tmpl w:val="BF500622"/>
    <w:lvl w:ilvl="0" w:tplc="BB34287C">
      <w:start w:val="1"/>
      <w:numFmt w:val="decimal"/>
      <w:lvlText w:val="%1."/>
      <w:lvlJc w:val="left"/>
      <w:pPr>
        <w:ind w:left="720" w:hanging="360"/>
      </w:pPr>
    </w:lvl>
    <w:lvl w:ilvl="1" w:tplc="6810A20E">
      <w:start w:val="1"/>
      <w:numFmt w:val="lowerLetter"/>
      <w:lvlText w:val="%2."/>
      <w:lvlJc w:val="left"/>
      <w:pPr>
        <w:ind w:left="1440" w:hanging="360"/>
      </w:pPr>
    </w:lvl>
    <w:lvl w:ilvl="2" w:tplc="8732104E">
      <w:start w:val="1"/>
      <w:numFmt w:val="lowerRoman"/>
      <w:lvlText w:val="%3."/>
      <w:lvlJc w:val="right"/>
      <w:pPr>
        <w:ind w:left="2160" w:hanging="180"/>
      </w:pPr>
    </w:lvl>
    <w:lvl w:ilvl="3" w:tplc="C108F914">
      <w:start w:val="1"/>
      <w:numFmt w:val="decimal"/>
      <w:lvlText w:val="%4."/>
      <w:lvlJc w:val="left"/>
      <w:pPr>
        <w:ind w:left="2880" w:hanging="360"/>
      </w:pPr>
    </w:lvl>
    <w:lvl w:ilvl="4" w:tplc="232A5218">
      <w:start w:val="1"/>
      <w:numFmt w:val="lowerLetter"/>
      <w:lvlText w:val="%5."/>
      <w:lvlJc w:val="left"/>
      <w:pPr>
        <w:ind w:left="3600" w:hanging="360"/>
      </w:pPr>
    </w:lvl>
    <w:lvl w:ilvl="5" w:tplc="BAECA5B8">
      <w:start w:val="1"/>
      <w:numFmt w:val="lowerRoman"/>
      <w:lvlText w:val="%6."/>
      <w:lvlJc w:val="right"/>
      <w:pPr>
        <w:ind w:left="4320" w:hanging="180"/>
      </w:pPr>
    </w:lvl>
    <w:lvl w:ilvl="6" w:tplc="37DEBF9C">
      <w:start w:val="1"/>
      <w:numFmt w:val="decimal"/>
      <w:lvlText w:val="%7."/>
      <w:lvlJc w:val="left"/>
      <w:pPr>
        <w:ind w:left="5040" w:hanging="360"/>
      </w:pPr>
    </w:lvl>
    <w:lvl w:ilvl="7" w:tplc="453EE66C">
      <w:start w:val="1"/>
      <w:numFmt w:val="lowerLetter"/>
      <w:lvlText w:val="%8."/>
      <w:lvlJc w:val="left"/>
      <w:pPr>
        <w:ind w:left="5760" w:hanging="360"/>
      </w:pPr>
    </w:lvl>
    <w:lvl w:ilvl="8" w:tplc="3D681ABC">
      <w:start w:val="1"/>
      <w:numFmt w:val="lowerRoman"/>
      <w:lvlText w:val="%9."/>
      <w:lvlJc w:val="right"/>
      <w:pPr>
        <w:ind w:left="6480" w:hanging="180"/>
      </w:pPr>
    </w:lvl>
  </w:abstractNum>
  <w:abstractNum w:abstractNumId="13">
    <w:nsid w:val="243A74B6"/>
    <w:multiLevelType w:val="hybridMultilevel"/>
    <w:tmpl w:val="8446F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35412A"/>
    <w:multiLevelType w:val="hybridMultilevel"/>
    <w:tmpl w:val="47FC0F42"/>
    <w:lvl w:ilvl="0" w:tplc="BF721FA2">
      <w:start w:val="1"/>
      <w:numFmt w:val="decimal"/>
      <w:lvlText w:val="%1."/>
      <w:lvlJc w:val="left"/>
      <w:pPr>
        <w:ind w:left="720" w:hanging="360"/>
      </w:pPr>
    </w:lvl>
    <w:lvl w:ilvl="1" w:tplc="E294D5E8">
      <w:start w:val="1"/>
      <w:numFmt w:val="lowerLetter"/>
      <w:lvlText w:val="%2."/>
      <w:lvlJc w:val="left"/>
      <w:pPr>
        <w:ind w:left="1440" w:hanging="360"/>
      </w:pPr>
    </w:lvl>
    <w:lvl w:ilvl="2" w:tplc="D9A89A6C">
      <w:start w:val="1"/>
      <w:numFmt w:val="lowerRoman"/>
      <w:lvlText w:val="%3."/>
      <w:lvlJc w:val="right"/>
      <w:pPr>
        <w:ind w:left="2160" w:hanging="180"/>
      </w:pPr>
    </w:lvl>
    <w:lvl w:ilvl="3" w:tplc="C1F2F46E">
      <w:start w:val="1"/>
      <w:numFmt w:val="decimal"/>
      <w:lvlText w:val="%4."/>
      <w:lvlJc w:val="left"/>
      <w:pPr>
        <w:ind w:left="2880" w:hanging="360"/>
      </w:pPr>
    </w:lvl>
    <w:lvl w:ilvl="4" w:tplc="E264C78E">
      <w:start w:val="1"/>
      <w:numFmt w:val="lowerLetter"/>
      <w:lvlText w:val="%5."/>
      <w:lvlJc w:val="left"/>
      <w:pPr>
        <w:ind w:left="3600" w:hanging="360"/>
      </w:pPr>
    </w:lvl>
    <w:lvl w:ilvl="5" w:tplc="3CF28448">
      <w:start w:val="1"/>
      <w:numFmt w:val="lowerRoman"/>
      <w:lvlText w:val="%6."/>
      <w:lvlJc w:val="right"/>
      <w:pPr>
        <w:ind w:left="4320" w:hanging="180"/>
      </w:pPr>
    </w:lvl>
    <w:lvl w:ilvl="6" w:tplc="281AE7BC">
      <w:start w:val="1"/>
      <w:numFmt w:val="decimal"/>
      <w:lvlText w:val="%7."/>
      <w:lvlJc w:val="left"/>
      <w:pPr>
        <w:ind w:left="5040" w:hanging="360"/>
      </w:pPr>
    </w:lvl>
    <w:lvl w:ilvl="7" w:tplc="A39E9242">
      <w:start w:val="1"/>
      <w:numFmt w:val="lowerLetter"/>
      <w:lvlText w:val="%8."/>
      <w:lvlJc w:val="left"/>
      <w:pPr>
        <w:ind w:left="5760" w:hanging="360"/>
      </w:pPr>
    </w:lvl>
    <w:lvl w:ilvl="8" w:tplc="8A78C8DA">
      <w:start w:val="1"/>
      <w:numFmt w:val="lowerRoman"/>
      <w:lvlText w:val="%9."/>
      <w:lvlJc w:val="right"/>
      <w:pPr>
        <w:ind w:left="6480" w:hanging="180"/>
      </w:pPr>
    </w:lvl>
  </w:abstractNum>
  <w:abstractNum w:abstractNumId="15">
    <w:nsid w:val="33544AB7"/>
    <w:multiLevelType w:val="hybridMultilevel"/>
    <w:tmpl w:val="06067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3F02C8"/>
    <w:multiLevelType w:val="hybridMultilevel"/>
    <w:tmpl w:val="A63E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75166F"/>
    <w:multiLevelType w:val="hybridMultilevel"/>
    <w:tmpl w:val="4508ADE6"/>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FA0876"/>
    <w:multiLevelType w:val="hybridMultilevel"/>
    <w:tmpl w:val="E892B16E"/>
    <w:lvl w:ilvl="0" w:tplc="EBBC468C">
      <w:start w:val="1"/>
      <w:numFmt w:val="bullet"/>
      <w:lvlText w:val=""/>
      <w:lvlJc w:val="left"/>
      <w:pPr>
        <w:ind w:left="720" w:hanging="360"/>
      </w:pPr>
      <w:rPr>
        <w:rFonts w:ascii="Symbol" w:hAnsi="Symbol" w:hint="default"/>
        <w:color w:val="000000" w:themeColor="text1"/>
        <w:sz w:val="13"/>
        <w:szCs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006A3F"/>
    <w:multiLevelType w:val="hybridMultilevel"/>
    <w:tmpl w:val="6EECDB50"/>
    <w:lvl w:ilvl="0" w:tplc="1C1EEF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CFA7E4B"/>
    <w:multiLevelType w:val="hybridMultilevel"/>
    <w:tmpl w:val="B6EC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E417CC"/>
    <w:multiLevelType w:val="hybridMultilevel"/>
    <w:tmpl w:val="583414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9">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E335AF3"/>
    <w:multiLevelType w:val="hybridMultilevel"/>
    <w:tmpl w:val="9C0AC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F724CD"/>
    <w:multiLevelType w:val="hybridMultilevel"/>
    <w:tmpl w:val="FE68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A252D1"/>
    <w:multiLevelType w:val="hybridMultilevel"/>
    <w:tmpl w:val="84948D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3A41BE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36777F"/>
    <w:multiLevelType w:val="hybridMultilevel"/>
    <w:tmpl w:val="48AC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051604"/>
    <w:multiLevelType w:val="hybridMultilevel"/>
    <w:tmpl w:val="86307594"/>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FB3A56"/>
    <w:multiLevelType w:val="hybridMultilevel"/>
    <w:tmpl w:val="4768E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0E47276"/>
    <w:multiLevelType w:val="hybridMultilevel"/>
    <w:tmpl w:val="F838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39218C"/>
    <w:multiLevelType w:val="hybridMultilevel"/>
    <w:tmpl w:val="3AB20690"/>
    <w:lvl w:ilvl="0" w:tplc="00507F52">
      <w:start w:val="1"/>
      <w:numFmt w:val="bullet"/>
      <w:lvlText w:val=""/>
      <w:lvlJc w:val="left"/>
      <w:pPr>
        <w:ind w:left="720" w:hanging="360"/>
      </w:pPr>
      <w:rPr>
        <w:rFonts w:ascii="Symbol" w:hAnsi="Symbol" w:hint="default"/>
      </w:rPr>
    </w:lvl>
    <w:lvl w:ilvl="1" w:tplc="0FB4BF74">
      <w:start w:val="1"/>
      <w:numFmt w:val="bullet"/>
      <w:lvlText w:val=""/>
      <w:lvlJc w:val="left"/>
      <w:pPr>
        <w:ind w:left="1440" w:hanging="360"/>
      </w:pPr>
      <w:rPr>
        <w:rFonts w:ascii="Symbol" w:hAnsi="Symbol" w:hint="default"/>
      </w:rPr>
    </w:lvl>
    <w:lvl w:ilvl="2" w:tplc="44E6A046">
      <w:start w:val="1"/>
      <w:numFmt w:val="bullet"/>
      <w:lvlText w:val=""/>
      <w:lvlJc w:val="left"/>
      <w:pPr>
        <w:ind w:left="2160" w:hanging="360"/>
      </w:pPr>
      <w:rPr>
        <w:rFonts w:ascii="Wingdings" w:hAnsi="Wingdings" w:hint="default"/>
      </w:rPr>
    </w:lvl>
    <w:lvl w:ilvl="3" w:tplc="0EA2AA6A">
      <w:start w:val="1"/>
      <w:numFmt w:val="bullet"/>
      <w:lvlText w:val=""/>
      <w:lvlJc w:val="left"/>
      <w:pPr>
        <w:ind w:left="2880" w:hanging="360"/>
      </w:pPr>
      <w:rPr>
        <w:rFonts w:ascii="Symbol" w:hAnsi="Symbol" w:hint="default"/>
      </w:rPr>
    </w:lvl>
    <w:lvl w:ilvl="4" w:tplc="21FE6748">
      <w:start w:val="1"/>
      <w:numFmt w:val="bullet"/>
      <w:lvlText w:val="o"/>
      <w:lvlJc w:val="left"/>
      <w:pPr>
        <w:ind w:left="3600" w:hanging="360"/>
      </w:pPr>
      <w:rPr>
        <w:rFonts w:ascii="Courier New" w:hAnsi="Courier New" w:hint="default"/>
      </w:rPr>
    </w:lvl>
    <w:lvl w:ilvl="5" w:tplc="C264143E">
      <w:start w:val="1"/>
      <w:numFmt w:val="bullet"/>
      <w:lvlText w:val=""/>
      <w:lvlJc w:val="left"/>
      <w:pPr>
        <w:ind w:left="4320" w:hanging="360"/>
      </w:pPr>
      <w:rPr>
        <w:rFonts w:ascii="Wingdings" w:hAnsi="Wingdings" w:hint="default"/>
      </w:rPr>
    </w:lvl>
    <w:lvl w:ilvl="6" w:tplc="FE4AFF84">
      <w:start w:val="1"/>
      <w:numFmt w:val="bullet"/>
      <w:lvlText w:val=""/>
      <w:lvlJc w:val="left"/>
      <w:pPr>
        <w:ind w:left="5040" w:hanging="360"/>
      </w:pPr>
      <w:rPr>
        <w:rFonts w:ascii="Symbol" w:hAnsi="Symbol" w:hint="default"/>
      </w:rPr>
    </w:lvl>
    <w:lvl w:ilvl="7" w:tplc="2EF85126">
      <w:start w:val="1"/>
      <w:numFmt w:val="bullet"/>
      <w:lvlText w:val="o"/>
      <w:lvlJc w:val="left"/>
      <w:pPr>
        <w:ind w:left="5760" w:hanging="360"/>
      </w:pPr>
      <w:rPr>
        <w:rFonts w:ascii="Courier New" w:hAnsi="Courier New" w:hint="default"/>
      </w:rPr>
    </w:lvl>
    <w:lvl w:ilvl="8" w:tplc="818E940C">
      <w:start w:val="1"/>
      <w:numFmt w:val="bullet"/>
      <w:lvlText w:val=""/>
      <w:lvlJc w:val="left"/>
      <w:pPr>
        <w:ind w:left="6480" w:hanging="360"/>
      </w:pPr>
      <w:rPr>
        <w:rFonts w:ascii="Wingdings" w:hAnsi="Wingdings" w:hint="default"/>
      </w:rPr>
    </w:lvl>
  </w:abstractNum>
  <w:abstractNum w:abstractNumId="30">
    <w:nsid w:val="53EA7B4C"/>
    <w:multiLevelType w:val="hybridMultilevel"/>
    <w:tmpl w:val="BF00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666204"/>
    <w:multiLevelType w:val="hybridMultilevel"/>
    <w:tmpl w:val="C450B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27AA28A">
      <w:start w:val="1"/>
      <w:numFmt w:val="lowerRoman"/>
      <w:lvlText w:val="%3."/>
      <w:lvlJc w:val="right"/>
      <w:pPr>
        <w:ind w:left="2160" w:hanging="180"/>
      </w:pPr>
    </w:lvl>
    <w:lvl w:ilvl="3" w:tplc="10E0C65C">
      <w:start w:val="1"/>
      <w:numFmt w:val="decimal"/>
      <w:lvlText w:val="%4."/>
      <w:lvlJc w:val="left"/>
      <w:pPr>
        <w:ind w:left="2880" w:hanging="360"/>
      </w:pPr>
    </w:lvl>
    <w:lvl w:ilvl="4" w:tplc="5F0A5E0A">
      <w:start w:val="1"/>
      <w:numFmt w:val="lowerLetter"/>
      <w:lvlText w:val="%5."/>
      <w:lvlJc w:val="left"/>
      <w:pPr>
        <w:ind w:left="3600" w:hanging="360"/>
      </w:pPr>
    </w:lvl>
    <w:lvl w:ilvl="5" w:tplc="405C6D4A">
      <w:start w:val="1"/>
      <w:numFmt w:val="lowerRoman"/>
      <w:lvlText w:val="%6."/>
      <w:lvlJc w:val="right"/>
      <w:pPr>
        <w:ind w:left="4320" w:hanging="180"/>
      </w:pPr>
    </w:lvl>
    <w:lvl w:ilvl="6" w:tplc="2090BA28">
      <w:start w:val="1"/>
      <w:numFmt w:val="decimal"/>
      <w:lvlText w:val="%7."/>
      <w:lvlJc w:val="left"/>
      <w:pPr>
        <w:ind w:left="5040" w:hanging="360"/>
      </w:pPr>
    </w:lvl>
    <w:lvl w:ilvl="7" w:tplc="17A6B8D6">
      <w:start w:val="1"/>
      <w:numFmt w:val="lowerLetter"/>
      <w:lvlText w:val="%8."/>
      <w:lvlJc w:val="left"/>
      <w:pPr>
        <w:ind w:left="5760" w:hanging="360"/>
      </w:pPr>
    </w:lvl>
    <w:lvl w:ilvl="8" w:tplc="67886A12">
      <w:start w:val="1"/>
      <w:numFmt w:val="lowerRoman"/>
      <w:lvlText w:val="%9."/>
      <w:lvlJc w:val="right"/>
      <w:pPr>
        <w:ind w:left="6480" w:hanging="180"/>
      </w:pPr>
    </w:lvl>
  </w:abstractNum>
  <w:abstractNum w:abstractNumId="32">
    <w:nsid w:val="5F103B92"/>
    <w:multiLevelType w:val="hybridMultilevel"/>
    <w:tmpl w:val="4BD0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F54E14"/>
    <w:multiLevelType w:val="hybridMultilevel"/>
    <w:tmpl w:val="1FE27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3A41BE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C459A4"/>
    <w:multiLevelType w:val="hybridMultilevel"/>
    <w:tmpl w:val="513248FC"/>
    <w:lvl w:ilvl="0" w:tplc="66AAF57A">
      <w:start w:val="1"/>
      <w:numFmt w:val="decimal"/>
      <w:lvlText w:val="%1."/>
      <w:lvlJc w:val="left"/>
      <w:pPr>
        <w:ind w:left="720" w:hanging="360"/>
      </w:pPr>
    </w:lvl>
    <w:lvl w:ilvl="1" w:tplc="FF74C142">
      <w:start w:val="1"/>
      <w:numFmt w:val="lowerLetter"/>
      <w:lvlText w:val="%2."/>
      <w:lvlJc w:val="left"/>
      <w:pPr>
        <w:ind w:left="1440" w:hanging="360"/>
      </w:pPr>
    </w:lvl>
    <w:lvl w:ilvl="2" w:tplc="A928FF22">
      <w:start w:val="1"/>
      <w:numFmt w:val="lowerRoman"/>
      <w:lvlText w:val="%3."/>
      <w:lvlJc w:val="right"/>
      <w:pPr>
        <w:ind w:left="2160" w:hanging="180"/>
      </w:pPr>
    </w:lvl>
    <w:lvl w:ilvl="3" w:tplc="7F0EDF36">
      <w:start w:val="1"/>
      <w:numFmt w:val="decimal"/>
      <w:lvlText w:val="%4."/>
      <w:lvlJc w:val="left"/>
      <w:pPr>
        <w:ind w:left="2880" w:hanging="360"/>
      </w:pPr>
    </w:lvl>
    <w:lvl w:ilvl="4" w:tplc="D69EF4D0">
      <w:start w:val="1"/>
      <w:numFmt w:val="lowerLetter"/>
      <w:lvlText w:val="%5."/>
      <w:lvlJc w:val="left"/>
      <w:pPr>
        <w:ind w:left="3600" w:hanging="360"/>
      </w:pPr>
    </w:lvl>
    <w:lvl w:ilvl="5" w:tplc="67DA9098">
      <w:start w:val="1"/>
      <w:numFmt w:val="lowerRoman"/>
      <w:lvlText w:val="%6."/>
      <w:lvlJc w:val="right"/>
      <w:pPr>
        <w:ind w:left="4320" w:hanging="180"/>
      </w:pPr>
    </w:lvl>
    <w:lvl w:ilvl="6" w:tplc="8834C03A">
      <w:start w:val="1"/>
      <w:numFmt w:val="decimal"/>
      <w:lvlText w:val="%7."/>
      <w:lvlJc w:val="left"/>
      <w:pPr>
        <w:ind w:left="5040" w:hanging="360"/>
      </w:pPr>
    </w:lvl>
    <w:lvl w:ilvl="7" w:tplc="EFF2D42E">
      <w:start w:val="1"/>
      <w:numFmt w:val="lowerLetter"/>
      <w:lvlText w:val="%8."/>
      <w:lvlJc w:val="left"/>
      <w:pPr>
        <w:ind w:left="5760" w:hanging="360"/>
      </w:pPr>
    </w:lvl>
    <w:lvl w:ilvl="8" w:tplc="A8F66CD2">
      <w:start w:val="1"/>
      <w:numFmt w:val="lowerRoman"/>
      <w:lvlText w:val="%9."/>
      <w:lvlJc w:val="right"/>
      <w:pPr>
        <w:ind w:left="6480" w:hanging="180"/>
      </w:pPr>
    </w:lvl>
  </w:abstractNum>
  <w:abstractNum w:abstractNumId="35">
    <w:nsid w:val="75410950"/>
    <w:multiLevelType w:val="hybridMultilevel"/>
    <w:tmpl w:val="EB64022C"/>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AF26A00"/>
    <w:multiLevelType w:val="hybridMultilevel"/>
    <w:tmpl w:val="A6BE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4"/>
  </w:num>
  <w:num w:numId="3">
    <w:abstractNumId w:val="25"/>
  </w:num>
  <w:num w:numId="4">
    <w:abstractNumId w:val="20"/>
  </w:num>
  <w:num w:numId="5">
    <w:abstractNumId w:val="28"/>
  </w:num>
  <w:num w:numId="6">
    <w:abstractNumId w:val="26"/>
  </w:num>
  <w:num w:numId="7">
    <w:abstractNumId w:val="23"/>
  </w:num>
  <w:num w:numId="8">
    <w:abstractNumId w:val="16"/>
  </w:num>
  <w:num w:numId="9">
    <w:abstractNumId w:val="11"/>
  </w:num>
  <w:num w:numId="10">
    <w:abstractNumId w:val="22"/>
  </w:num>
  <w:num w:numId="11">
    <w:abstractNumId w:val="24"/>
  </w:num>
  <w:num w:numId="12">
    <w:abstractNumId w:val="21"/>
  </w:num>
  <w:num w:numId="13">
    <w:abstractNumId w:val="33"/>
  </w:num>
  <w:num w:numId="14">
    <w:abstractNumId w:val="19"/>
  </w:num>
  <w:num w:numId="15">
    <w:abstractNumId w:val="8"/>
  </w:num>
  <w:num w:numId="16">
    <w:abstractNumId w:val="9"/>
  </w:num>
  <w:num w:numId="17">
    <w:abstractNumId w:val="27"/>
  </w:num>
  <w:num w:numId="18">
    <w:abstractNumId w:val="13"/>
  </w:num>
  <w:num w:numId="19">
    <w:abstractNumId w:val="15"/>
  </w:num>
  <w:num w:numId="20">
    <w:abstractNumId w:val="35"/>
  </w:num>
  <w:num w:numId="21">
    <w:abstractNumId w:val="30"/>
  </w:num>
  <w:num w:numId="22">
    <w:abstractNumId w:val="10"/>
  </w:num>
  <w:num w:numId="23">
    <w:abstractNumId w:val="17"/>
  </w:num>
  <w:num w:numId="24">
    <w:abstractNumId w:val="29"/>
  </w:num>
  <w:num w:numId="25">
    <w:abstractNumId w:val="12"/>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31"/>
  </w:num>
  <w:num w:numId="35">
    <w:abstractNumId w:val="18"/>
  </w:num>
  <w:num w:numId="36">
    <w:abstractNumId w:val="36"/>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5E61451-5791-4836-BABD-7912C88E3D48}"/>
    <w:docVar w:name="dgnword-eventsink" w:val="77166800"/>
  </w:docVars>
  <w:rsids>
    <w:rsidRoot w:val="00D97127"/>
    <w:rsid w:val="00052375"/>
    <w:rsid w:val="00077A16"/>
    <w:rsid w:val="000E6629"/>
    <w:rsid w:val="000E6985"/>
    <w:rsid w:val="000F091B"/>
    <w:rsid w:val="00104D25"/>
    <w:rsid w:val="00115F3E"/>
    <w:rsid w:val="00135329"/>
    <w:rsid w:val="001418E4"/>
    <w:rsid w:val="001745F6"/>
    <w:rsid w:val="001C2C85"/>
    <w:rsid w:val="001E099A"/>
    <w:rsid w:val="00232750"/>
    <w:rsid w:val="00267585"/>
    <w:rsid w:val="00272732"/>
    <w:rsid w:val="00284767"/>
    <w:rsid w:val="00285660"/>
    <w:rsid w:val="002A1961"/>
    <w:rsid w:val="002A3877"/>
    <w:rsid w:val="002B2F0D"/>
    <w:rsid w:val="002D0336"/>
    <w:rsid w:val="002E2583"/>
    <w:rsid w:val="002E56B9"/>
    <w:rsid w:val="003208E6"/>
    <w:rsid w:val="00332C7C"/>
    <w:rsid w:val="00380645"/>
    <w:rsid w:val="00395196"/>
    <w:rsid w:val="003E303C"/>
    <w:rsid w:val="00412EE7"/>
    <w:rsid w:val="00426D45"/>
    <w:rsid w:val="00451999"/>
    <w:rsid w:val="00454852"/>
    <w:rsid w:val="0049700E"/>
    <w:rsid w:val="004D5EBF"/>
    <w:rsid w:val="00552B45"/>
    <w:rsid w:val="006440E8"/>
    <w:rsid w:val="006527DD"/>
    <w:rsid w:val="006744EC"/>
    <w:rsid w:val="006A63FB"/>
    <w:rsid w:val="006E153C"/>
    <w:rsid w:val="006F1F52"/>
    <w:rsid w:val="00700533"/>
    <w:rsid w:val="007142C6"/>
    <w:rsid w:val="007366FE"/>
    <w:rsid w:val="007B5B28"/>
    <w:rsid w:val="007C36B9"/>
    <w:rsid w:val="00800974"/>
    <w:rsid w:val="0087229A"/>
    <w:rsid w:val="008A73DF"/>
    <w:rsid w:val="008C16E2"/>
    <w:rsid w:val="008C38DA"/>
    <w:rsid w:val="008E6995"/>
    <w:rsid w:val="00971671"/>
    <w:rsid w:val="009F74F7"/>
    <w:rsid w:val="00A03D40"/>
    <w:rsid w:val="00A375E7"/>
    <w:rsid w:val="00A40F71"/>
    <w:rsid w:val="00A435D7"/>
    <w:rsid w:val="00A61C1D"/>
    <w:rsid w:val="00A7291D"/>
    <w:rsid w:val="00A7300D"/>
    <w:rsid w:val="00A734B2"/>
    <w:rsid w:val="00AB6AC9"/>
    <w:rsid w:val="00AD0B45"/>
    <w:rsid w:val="00B10BAC"/>
    <w:rsid w:val="00B134C9"/>
    <w:rsid w:val="00B55E49"/>
    <w:rsid w:val="00B62A65"/>
    <w:rsid w:val="00B675FF"/>
    <w:rsid w:val="00B7020B"/>
    <w:rsid w:val="00B70C3E"/>
    <w:rsid w:val="00BF0A76"/>
    <w:rsid w:val="00C05E90"/>
    <w:rsid w:val="00C06C98"/>
    <w:rsid w:val="00C12574"/>
    <w:rsid w:val="00C3197B"/>
    <w:rsid w:val="00C34F71"/>
    <w:rsid w:val="00C55B73"/>
    <w:rsid w:val="00CB038D"/>
    <w:rsid w:val="00CC51D9"/>
    <w:rsid w:val="00D165EA"/>
    <w:rsid w:val="00D41CE9"/>
    <w:rsid w:val="00D620BD"/>
    <w:rsid w:val="00D97127"/>
    <w:rsid w:val="00DB50C2"/>
    <w:rsid w:val="00DF6074"/>
    <w:rsid w:val="00E33FA7"/>
    <w:rsid w:val="00E41113"/>
    <w:rsid w:val="00E415A2"/>
    <w:rsid w:val="00E82D03"/>
    <w:rsid w:val="00EA0711"/>
    <w:rsid w:val="00EB7A91"/>
    <w:rsid w:val="00F03361"/>
    <w:rsid w:val="00F16D71"/>
    <w:rsid w:val="00F50484"/>
    <w:rsid w:val="00F75C50"/>
    <w:rsid w:val="00F77BCB"/>
    <w:rsid w:val="00F97192"/>
    <w:rsid w:val="00FD4DE9"/>
    <w:rsid w:val="082C1C5A"/>
    <w:rsid w:val="2D4B3939"/>
    <w:rsid w:val="3DC3766A"/>
    <w:rsid w:val="49CDC03A"/>
    <w:rsid w:val="4A2587C5"/>
    <w:rsid w:val="4E2AA40F"/>
    <w:rsid w:val="501C3199"/>
    <w:rsid w:val="58195B8F"/>
    <w:rsid w:val="67286AA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7B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0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71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97127"/>
    <w:pPr>
      <w:ind w:left="720"/>
      <w:contextualSpacing/>
    </w:pPr>
  </w:style>
  <w:style w:type="paragraph" w:customStyle="1" w:styleId="style2">
    <w:name w:val="style2"/>
    <w:basedOn w:val="Normal"/>
    <w:rsid w:val="00451999"/>
    <w:pPr>
      <w:spacing w:before="100" w:beforeAutospacing="1" w:after="100" w:afterAutospacing="1" w:line="240" w:lineRule="auto"/>
    </w:pPr>
    <w:rPr>
      <w:rFonts w:ascii="Times New Roman" w:eastAsia="Times New Roman" w:hAnsi="Times New Roman" w:cs="Times New Roman"/>
      <w:b/>
      <w:bCs/>
      <w:sz w:val="24"/>
      <w:szCs w:val="24"/>
      <w:lang w:eastAsia="ja-JP"/>
    </w:rPr>
  </w:style>
  <w:style w:type="paragraph" w:styleId="Header">
    <w:name w:val="header"/>
    <w:basedOn w:val="Normal"/>
    <w:link w:val="HeaderChar"/>
    <w:unhideWhenUsed/>
    <w:rsid w:val="000E6629"/>
    <w:pPr>
      <w:tabs>
        <w:tab w:val="center" w:pos="4320"/>
        <w:tab w:val="right" w:pos="8640"/>
      </w:tabs>
      <w:spacing w:after="0" w:line="240" w:lineRule="auto"/>
    </w:pPr>
  </w:style>
  <w:style w:type="character" w:customStyle="1" w:styleId="HeaderChar">
    <w:name w:val="Header Char"/>
    <w:basedOn w:val="DefaultParagraphFont"/>
    <w:link w:val="Header"/>
    <w:rsid w:val="000E6629"/>
  </w:style>
  <w:style w:type="paragraph" w:styleId="Footer">
    <w:name w:val="footer"/>
    <w:basedOn w:val="Normal"/>
    <w:link w:val="FooterChar"/>
    <w:uiPriority w:val="99"/>
    <w:unhideWhenUsed/>
    <w:rsid w:val="000E66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E6629"/>
  </w:style>
  <w:style w:type="paragraph" w:styleId="BalloonText">
    <w:name w:val="Balloon Text"/>
    <w:basedOn w:val="Normal"/>
    <w:link w:val="BalloonTextChar"/>
    <w:uiPriority w:val="99"/>
    <w:semiHidden/>
    <w:unhideWhenUsed/>
    <w:rsid w:val="002B2F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F0D"/>
    <w:rPr>
      <w:rFonts w:ascii="Lucida Grande" w:hAnsi="Lucida Grande" w:cs="Lucida Grande"/>
      <w:sz w:val="18"/>
      <w:szCs w:val="18"/>
    </w:rPr>
  </w:style>
  <w:style w:type="character" w:styleId="CommentReference">
    <w:name w:val="annotation reference"/>
    <w:basedOn w:val="DefaultParagraphFont"/>
    <w:uiPriority w:val="99"/>
    <w:semiHidden/>
    <w:unhideWhenUsed/>
    <w:rsid w:val="00F16D71"/>
    <w:rPr>
      <w:sz w:val="18"/>
      <w:szCs w:val="18"/>
    </w:rPr>
  </w:style>
  <w:style w:type="paragraph" w:styleId="CommentText">
    <w:name w:val="annotation text"/>
    <w:basedOn w:val="Normal"/>
    <w:link w:val="CommentTextChar"/>
    <w:uiPriority w:val="99"/>
    <w:semiHidden/>
    <w:unhideWhenUsed/>
    <w:rsid w:val="00F16D71"/>
    <w:pPr>
      <w:spacing w:line="240" w:lineRule="auto"/>
    </w:pPr>
    <w:rPr>
      <w:sz w:val="24"/>
      <w:szCs w:val="24"/>
    </w:rPr>
  </w:style>
  <w:style w:type="character" w:customStyle="1" w:styleId="CommentTextChar">
    <w:name w:val="Comment Text Char"/>
    <w:basedOn w:val="DefaultParagraphFont"/>
    <w:link w:val="CommentText"/>
    <w:uiPriority w:val="99"/>
    <w:semiHidden/>
    <w:rsid w:val="00F16D71"/>
    <w:rPr>
      <w:sz w:val="24"/>
      <w:szCs w:val="24"/>
    </w:rPr>
  </w:style>
  <w:style w:type="paragraph" w:styleId="CommentSubject">
    <w:name w:val="annotation subject"/>
    <w:basedOn w:val="CommentText"/>
    <w:next w:val="CommentText"/>
    <w:link w:val="CommentSubjectChar"/>
    <w:uiPriority w:val="99"/>
    <w:semiHidden/>
    <w:unhideWhenUsed/>
    <w:rsid w:val="00F16D71"/>
    <w:rPr>
      <w:b/>
      <w:bCs/>
      <w:sz w:val="20"/>
      <w:szCs w:val="20"/>
    </w:rPr>
  </w:style>
  <w:style w:type="character" w:customStyle="1" w:styleId="CommentSubjectChar">
    <w:name w:val="Comment Subject Char"/>
    <w:basedOn w:val="CommentTextChar"/>
    <w:link w:val="CommentSubject"/>
    <w:uiPriority w:val="99"/>
    <w:semiHidden/>
    <w:rsid w:val="00F16D71"/>
    <w:rPr>
      <w:b/>
      <w:bCs/>
      <w:sz w:val="20"/>
      <w:szCs w:val="20"/>
    </w:rPr>
  </w:style>
  <w:style w:type="paragraph" w:customStyle="1" w:styleId="Body">
    <w:name w:val="Body"/>
    <w:rsid w:val="008C38D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rmaltextrun">
    <w:name w:val="normaltextrun"/>
    <w:rsid w:val="008C38DA"/>
    <w:rPr>
      <w:lang w:val="en-US"/>
    </w:rPr>
  </w:style>
  <w:style w:type="paragraph" w:customStyle="1" w:styleId="paragraph">
    <w:name w:val="paragraph"/>
    <w:rsid w:val="00F5048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BodyText">
    <w:name w:val="Body Text"/>
    <w:basedOn w:val="Normal"/>
    <w:link w:val="BodyTextChar"/>
    <w:rsid w:val="00F50484"/>
    <w:pPr>
      <w:spacing w:after="0" w:line="240" w:lineRule="auto"/>
    </w:pPr>
    <w:rPr>
      <w:rFonts w:ascii="Times" w:eastAsia="Times" w:hAnsi="Times" w:cs="Times New Roman"/>
      <w:szCs w:val="20"/>
    </w:rPr>
  </w:style>
  <w:style w:type="character" w:customStyle="1" w:styleId="BodyTextChar">
    <w:name w:val="Body Text Char"/>
    <w:basedOn w:val="DefaultParagraphFont"/>
    <w:link w:val="BodyText"/>
    <w:rsid w:val="00F50484"/>
    <w:rPr>
      <w:rFonts w:ascii="Times" w:eastAsia="Times" w:hAnsi="Times" w:cs="Times New Roman"/>
      <w:szCs w:val="20"/>
    </w:rPr>
  </w:style>
  <w:style w:type="paragraph" w:styleId="BodyText3">
    <w:name w:val="Body Text 3"/>
    <w:basedOn w:val="Normal"/>
    <w:link w:val="BodyText3Char"/>
    <w:unhideWhenUsed/>
    <w:rsid w:val="00F5048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50484"/>
    <w:rPr>
      <w:rFonts w:ascii="Times New Roman" w:eastAsia="Times New Roman" w:hAnsi="Times New Roman" w:cs="Times New Roman"/>
      <w:sz w:val="16"/>
      <w:szCs w:val="16"/>
    </w:rPr>
  </w:style>
  <w:style w:type="character" w:styleId="PageNumber">
    <w:name w:val="page number"/>
    <w:basedOn w:val="DefaultParagraphFont"/>
    <w:uiPriority w:val="99"/>
    <w:semiHidden/>
    <w:unhideWhenUsed/>
    <w:rsid w:val="00A40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2025</Words>
  <Characters>11549</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Heartland Community College</Company>
  <LinksUpToDate>false</LinksUpToDate>
  <CharactersWithSpaces>13547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Wills</dc:creator>
  <cp:lastModifiedBy>Hamann, Kira</cp:lastModifiedBy>
  <cp:revision>5</cp:revision>
  <cp:lastPrinted>2011-09-15T19:40:00Z</cp:lastPrinted>
  <dcterms:created xsi:type="dcterms:W3CDTF">2017-04-16T07:12:00Z</dcterms:created>
  <dcterms:modified xsi:type="dcterms:W3CDTF">2017-05-02T01:57:00Z</dcterms:modified>
</cp:coreProperties>
</file>